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5c26" w14:textId="4095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22 декабря 2010 года N 224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августа 2011 года N 271. Зарегистрировано Департаментом юстиции Кызылординской области 12 сентября 2011 года за N 10-5-164. Утратило силу в связи с истечением срока действия (письмо Кармакшинского районного маслихата Кызылординской области от 01 марта 2012 года N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Кармакшинского районного маслихата Кызылординской области от 01.03.2012 N 41)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Кармакшинского районного маслихата от 22 декабря 2010 года N 224 "О районном бюджете на 2011-2013 годы" (зарегистрировано в реестре государственной регистрации нормативных правовых актов за номером 10-5-154, опубликовано в газете "Кармакшы таны" от 26 января 2011 года N 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"5 162 190" заменить цифрами "5 192 307";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"4 356 885" заменить цифрами "4 387 002";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"5 280 461" заменить цифрами "5 408 578";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"-166 962" заменить цифрами "-264 962";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"166 962" заменить цифрами "264 962";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4-1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"529" заменить цифрами "2 646";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5-1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"24 500" заменить цифрами "122 500";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"7 000" заменить цифрами "35 000";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41 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А. Байбараков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41 сессии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"25" августа 2011 года N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97"/>
        <w:gridCol w:w="897"/>
        <w:gridCol w:w="8499"/>
        <w:gridCol w:w="235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5 192 307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741 671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258 677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258 677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303 668</w:t>
            </w:r>
          </w:p>
        </w:tc>
      </w:tr>
      <w:tr>
        <w:trPr>
          <w:trHeight w:val="1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256 834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42 198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</w:p>
        </w:tc>
      </w:tr>
      <w:tr>
        <w:trPr>
          <w:trHeight w:val="1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62 496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4 387 002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4 387 002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4 387 002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5 408 578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326 492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28 116</w:t>
            </w:r>
          </w:p>
        </w:tc>
      </w:tr>
      <w:tr>
        <w:trPr>
          <w:trHeight w:val="4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1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116 152</w:t>
            </w:r>
          </w:p>
        </w:tc>
      </w:tr>
      <w:tr>
        <w:trPr>
          <w:trHeight w:val="4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</w:t>
            </w:r>
          </w:p>
        </w:tc>
      </w:tr>
      <w:tr>
        <w:trPr>
          <w:trHeight w:val="5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154 447</w:t>
            </w:r>
          </w:p>
        </w:tc>
      </w:tr>
      <w:tr>
        <w:trPr>
          <w:trHeight w:val="6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139 156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10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9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7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2 663 174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2 652 039</w:t>
            </w:r>
          </w:p>
        </w:tc>
      </w:tr>
      <w:tr>
        <w:trPr>
          <w:trHeight w:val="4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2 112 371</w:t>
            </w:r>
          </w:p>
        </w:tc>
      </w:tr>
      <w:tr>
        <w:trPr>
          <w:trHeight w:val="7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77 604</w:t>
            </w:r>
          </w:p>
        </w:tc>
      </w:tr>
      <w:tr>
        <w:trPr>
          <w:trHeight w:val="6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382 277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6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районного значения) за высокие показатели работы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484 857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484 857</w:t>
            </w:r>
          </w:p>
        </w:tc>
      </w:tr>
      <w:tr>
        <w:trPr>
          <w:trHeight w:val="7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33 460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38 346</w:t>
            </w:r>
          </w:p>
        </w:tc>
      </w:tr>
      <w:tr>
        <w:trPr>
          <w:trHeight w:val="9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175 352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4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4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90 537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678 423</w:t>
            </w:r>
          </w:p>
        </w:tc>
      </w:tr>
      <w:tr>
        <w:trPr>
          <w:trHeight w:val="6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168 869</w:t>
            </w:r>
          </w:p>
        </w:tc>
      </w:tr>
      <w:tr>
        <w:trPr>
          <w:trHeight w:val="6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114 280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7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633 154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38 903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421 670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238 170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142 723</w:t>
            </w:r>
          </w:p>
        </w:tc>
      </w:tr>
      <w:tr>
        <w:trPr>
          <w:trHeight w:val="3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92 260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25 199</w:t>
            </w:r>
          </w:p>
        </w:tc>
      </w:tr>
      <w:tr>
        <w:trPr>
          <w:trHeight w:val="6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</w:t>
            </w:r>
          </w:p>
        </w:tc>
      </w:tr>
      <w:tr>
        <w:trPr>
          <w:trHeight w:val="6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4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22 626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68 620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</w:p>
        </w:tc>
      </w:tr>
      <w:tr>
        <w:trPr>
          <w:trHeight w:val="6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5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5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34 648</w:t>
            </w:r>
          </w:p>
        </w:tc>
      </w:tr>
      <w:tr>
        <w:trPr>
          <w:trHeight w:val="6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1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1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751 513</w:t>
            </w:r>
          </w:p>
        </w:tc>
      </w:tr>
      <w:tr>
        <w:trPr>
          <w:trHeight w:val="1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4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630 578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628 578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14 377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14 377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48 691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5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1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4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-264 962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264 962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166 318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166 318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166 318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"25" августа 2011 года N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 направленных на реализацию бюджетных инвестиции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238"/>
        <w:gridCol w:w="22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693 248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окончание строительства школы N185 на 300 мест в ауле Комекбаев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633 154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633 154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38 903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полигона для выброса твердых бытовых отходов в ауле Акай Кармакшинского района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экспертизы проектно-сметной документации строительства полигона для выброса твердых бытовых отходов в ауле Акай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государственной экспертизой на строительство полигона для выброса твердых бытовых отходов в поселке Жосалы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421 670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"Строительство станции подкачки в районном центре Жосалы Кармакшинского района"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систем водоснабжения в населенном пункте Акжар Кармакшинского района 2-ая очередь"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систем водоснабжения в населенном пункте Актобе Кармакшинского района 2-ая очередь"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 в районном центре Жосалы Кармакшинского района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70 371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населенном пункте Акжар Кармакшинского района (2-ая очередь)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населенном пункте Актобе Кармакшинского района (2-ая очередь)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76 292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населенном пункте Куандария Кармакшинского района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по проекту "Строительство линий подводки водопровода для жилых домов населенного пункта Акжар Кармакшинского района"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по проекту "Строительство линий подводки водопровода для жилых домов населенного пункта Актобе Кармакшинского района"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по проекту "Строительство головного водозабора и линий подводки водопровода для жилых домов населенного пункта Турмагамбет Кармакшинского района"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Подвозка водопроводной сети к домам потребителей населенного пункта ІІІ-Интернационал Кармакшинского района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33 186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"Строительство станции подкачки в районном центре Жосалы Кармакшинского района"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и строительства проекта "КТПН-10/0,4 кВ с трансформатором 250 кВА в поселке Торетам Кармакшинского района"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скотомогильника в поселке Жосалы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