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b776" w14:textId="6f0b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34 сессии Кармакшинского районного маслихата от 22 декабря 2010 года N 224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14 сентября 2011 года N 282. Зарегистрировано Департаментом юстиции Кызылординской области 03 октября 2011 года за N 10-5-165. Утратило силу в связи с истечением срока действия (письмо Кармакшинского районного маслихата Кызылординской области от 01 марта 2012 года N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Кармакшинского районного маслихата Кызылординской области от 01.03.2012 N 41)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34 сессии Кармакшинского районного маслихата от 22 декабря 2010 года N 224 "О районном бюджете на 2011-2013 годы" (зарегистрировано в реестре государственной регистрации нормативных правовых актов за номером 10-5-154)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"5 192 307" заменить цифрами "5 191 653";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"4 387 002" заменить цифрами "4 386 348";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"5 408 578" заменить цифрами "5 407 924";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"6-3. В связи с созданием областной ревизионной комиссии с районного бюджета на 2011 год подлежит возврату трансферта в областной бюджет в сумме 1986 тыс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решения очередной 34 сессии Кармакшинского районного маслихата от 22 декабря 2010 года N 224 "О районном бюджете на 2011-2013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42 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А. Байбараков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42-сессии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"14" сентября 2011 года N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2010 года N 224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837"/>
        <w:gridCol w:w="752"/>
        <w:gridCol w:w="8694"/>
        <w:gridCol w:w="214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5 191 653</w:t>
            </w:r>
          </w:p>
        </w:tc>
      </w:tr>
      <w:tr>
        <w:trPr>
          <w:trHeight w:val="1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741 671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258 677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258 677</w:t>
            </w:r>
          </w:p>
        </w:tc>
      </w:tr>
      <w:tr>
        <w:trPr>
          <w:trHeight w:val="1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18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303 668</w:t>
            </w:r>
          </w:p>
        </w:tc>
      </w:tr>
      <w:tr>
        <w:trPr>
          <w:trHeight w:val="1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256 834</w:t>
            </w:r>
          </w:p>
        </w:tc>
      </w:tr>
      <w:tr>
        <w:trPr>
          <w:trHeight w:val="7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1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42 198</w:t>
            </w:r>
          </w:p>
        </w:tc>
      </w:tr>
      <w:tr>
        <w:trPr>
          <w:trHeight w:val="19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</w:t>
            </w:r>
          </w:p>
        </w:tc>
      </w:tr>
      <w:tr>
        <w:trPr>
          <w:trHeight w:val="1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</w:t>
            </w:r>
          </w:p>
        </w:tc>
      </w:tr>
      <w:tr>
        <w:trPr>
          <w:trHeight w:val="31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19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1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62 496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28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4 386 348</w:t>
            </w:r>
          </w:p>
        </w:tc>
      </w:tr>
      <w:tr>
        <w:trPr>
          <w:trHeight w:val="31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4 386 348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4 386 348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5 407 924</w:t>
            </w:r>
          </w:p>
        </w:tc>
      </w:tr>
      <w:tr>
        <w:trPr>
          <w:trHeight w:val="31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324 506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26 130</w:t>
            </w:r>
          </w:p>
        </w:tc>
      </w:tr>
      <w:tr>
        <w:trPr>
          <w:trHeight w:val="4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1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118 152</w:t>
            </w:r>
          </w:p>
        </w:tc>
      </w:tr>
      <w:tr>
        <w:trPr>
          <w:trHeight w:val="4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93 922</w:t>
            </w:r>
          </w:p>
        </w:tc>
      </w:tr>
      <w:tr>
        <w:trPr>
          <w:trHeight w:val="1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24 230</w:t>
            </w:r>
          </w:p>
        </w:tc>
      </w:tr>
      <w:tr>
        <w:trPr>
          <w:trHeight w:val="58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152 447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139 156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10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19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9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1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7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7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7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2 663 174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2 652 039</w:t>
            </w:r>
          </w:p>
        </w:tc>
      </w:tr>
      <w:tr>
        <w:trPr>
          <w:trHeight w:val="4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2 112 371</w:t>
            </w:r>
          </w:p>
        </w:tc>
      </w:tr>
      <w:tr>
        <w:trPr>
          <w:trHeight w:val="7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77 604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382 277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6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грантов государственным учреждениям образования района (города районного значения) за высокие показатели работы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7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484 709</w:t>
            </w:r>
          </w:p>
        </w:tc>
      </w:tr>
      <w:tr>
        <w:trPr>
          <w:trHeight w:val="4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484 709</w:t>
            </w:r>
          </w:p>
        </w:tc>
      </w:tr>
      <w:tr>
        <w:trPr>
          <w:trHeight w:val="7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33 460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38 346</w:t>
            </w:r>
          </w:p>
        </w:tc>
      </w:tr>
      <w:tr>
        <w:trPr>
          <w:trHeight w:val="9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12 398</w:t>
            </w:r>
          </w:p>
        </w:tc>
      </w:tr>
      <w:tr>
        <w:trPr>
          <w:trHeight w:val="1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1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175 352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32 243</w:t>
            </w:r>
          </w:p>
        </w:tc>
      </w:tr>
      <w:tr>
        <w:trPr>
          <w:trHeight w:val="49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</w:tr>
      <w:tr>
        <w:trPr>
          <w:trHeight w:val="4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90 537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20 455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804 423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168 869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19 431</w:t>
            </w:r>
          </w:p>
        </w:tc>
      </w:tr>
      <w:tr>
        <w:trPr>
          <w:trHeight w:val="19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114 280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7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633 154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123 350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38 903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421 670</w:t>
            </w:r>
          </w:p>
        </w:tc>
      </w:tr>
      <w:tr>
        <w:trPr>
          <w:trHeight w:val="1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238 170</w:t>
            </w:r>
          </w:p>
        </w:tc>
      </w:tr>
      <w:tr>
        <w:trPr>
          <w:trHeight w:val="57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142 723</w:t>
            </w:r>
          </w:p>
        </w:tc>
      </w:tr>
      <w:tr>
        <w:trPr>
          <w:trHeight w:val="37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1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92 260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40 573</w:t>
            </w:r>
          </w:p>
        </w:tc>
      </w:tr>
      <w:tr>
        <w:trPr>
          <w:trHeight w:val="3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25 199</w:t>
            </w:r>
          </w:p>
        </w:tc>
      </w:tr>
      <w:tr>
        <w:trPr>
          <w:trHeight w:val="6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</w:t>
            </w:r>
          </w:p>
        </w:tc>
      </w:tr>
      <w:tr>
        <w:trPr>
          <w:trHeight w:val="61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3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</w:t>
            </w:r>
          </w:p>
        </w:tc>
      </w:tr>
      <w:tr>
        <w:trPr>
          <w:trHeight w:val="4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30 248</w:t>
            </w:r>
          </w:p>
        </w:tc>
      </w:tr>
      <w:tr>
        <w:trPr>
          <w:trHeight w:val="3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22 626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3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57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68 620</w:t>
            </w:r>
          </w:p>
        </w:tc>
      </w:tr>
      <w:tr>
        <w:trPr>
          <w:trHeight w:val="57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20 863</w:t>
            </w:r>
          </w:p>
        </w:tc>
      </w:tr>
      <w:tr>
        <w:trPr>
          <w:trHeight w:val="3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</w:p>
        </w:tc>
      </w:tr>
      <w:tr>
        <w:trPr>
          <w:trHeight w:val="61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</w:tr>
      <w:tr>
        <w:trPr>
          <w:trHeight w:val="5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58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1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34 648</w:t>
            </w:r>
          </w:p>
        </w:tc>
      </w:tr>
      <w:tr>
        <w:trPr>
          <w:trHeight w:val="6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8 973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</w:p>
        </w:tc>
      </w:tr>
      <w:tr>
        <w:trPr>
          <w:trHeight w:val="31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17 597</w:t>
            </w:r>
          </w:p>
        </w:tc>
      </w:tr>
      <w:tr>
        <w:trPr>
          <w:trHeight w:val="12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</w:t>
            </w:r>
          </w:p>
        </w:tc>
      </w:tr>
      <w:tr>
        <w:trPr>
          <w:trHeight w:val="19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</w:t>
            </w:r>
          </w:p>
        </w:tc>
      </w:tr>
      <w:tr>
        <w:trPr>
          <w:trHeight w:val="18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1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</w:t>
            </w:r>
          </w:p>
        </w:tc>
      </w:tr>
      <w:tr>
        <w:trPr>
          <w:trHeight w:val="31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1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751 007</w:t>
            </w:r>
          </w:p>
        </w:tc>
      </w:tr>
      <w:tr>
        <w:trPr>
          <w:trHeight w:val="15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  <w:tr>
        <w:trPr>
          <w:trHeight w:val="4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  <w:tr>
        <w:trPr>
          <w:trHeight w:val="4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630 072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628 072</w:t>
            </w:r>
          </w:p>
        </w:tc>
      </w:tr>
      <w:tr>
        <w:trPr>
          <w:trHeight w:val="24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28 821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</w:p>
        </w:tc>
      </w:tr>
      <w:tr>
        <w:trPr>
          <w:trHeight w:val="34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8 201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16 363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16 363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5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</w:t>
            </w:r>
          </w:p>
        </w:tc>
      </w:tr>
      <w:tr>
        <w:trPr>
          <w:trHeight w:val="3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48 691</w:t>
            </w:r>
          </w:p>
        </w:tc>
      </w:tr>
      <w:tr>
        <w:trPr>
          <w:trHeight w:val="36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22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58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13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-264 962</w:t>
            </w:r>
          </w:p>
        </w:tc>
      </w:tr>
      <w:tr>
        <w:trPr>
          <w:trHeight w:val="10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264 962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166 318</w:t>
            </w:r>
          </w:p>
        </w:tc>
      </w:tr>
      <w:tr>
        <w:trPr>
          <w:trHeight w:val="30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166 318</w:t>
            </w:r>
          </w:p>
        </w:tc>
      </w:tr>
      <w:tr>
        <w:trPr>
          <w:trHeight w:val="16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166 318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285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  <w:tr>
        <w:trPr>
          <w:trHeight w:val="9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"14" сентября 2011 года N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2010 года N 224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на 2011 год аппаратов акима поселка, аульного (сельского) округа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794"/>
        <w:gridCol w:w="752"/>
        <w:gridCol w:w="9611"/>
        <w:gridCol w:w="17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442 416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152 447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152 447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139 156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22 199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8 589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9 092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8 464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13 291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168 869</w:t>
            </w:r>
          </w:p>
        </w:tc>
      </w:tr>
      <w:tr>
        <w:trPr>
          <w:trHeight w:val="2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168 869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114 280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108 087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10 547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120 935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 ЗАПИСКА</w:t>
      </w:r>
      <w:r>
        <w:br/>
      </w:r>
      <w:r>
        <w:rPr>
          <w:rFonts w:ascii="Times New Roman"/>
          <w:b/>
          <w:i w:val="false"/>
          <w:color w:val="000000"/>
        </w:rPr>
        <w:t>
      к решению районного маслихата "О внесении изменений и дополнений в решение очередной 34 сессии Кармакшинского районного маслихата от 22 декабря 2010 года за N224 "О районном бюджете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Предлагается внести нижеследующие изменения и дополнения в решение очередной 34 сессии Кармакшинского районного маслихата от 22 декабря 2010 года за N 224 "О районном бюджете на 2011-2013 годы".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Доходы.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Кызылординского областного акимата от 31 августа 2011 года N 125 "О внесении изменений и дополнений в постановление акимата Кызылординской области от 27 декабря 2010 года N 979 "О реализации решения XХXV сессии Кызылординского областного маслихата от 13 декабря 2010 года N 261 "Об областном бюджете на 2011-2013 годы""" текущие целевые трансферты, выделенные из областного бюджета в районный бюджет уменьшены на 654 (Шесть сот пятьдесят четыре) тыс.тенге.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Уменьшение суммы за счет экономии средств, выделенных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районному отделу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451 007 "Социальная помощь отдельным категориям нуждающихся граждан по решениям местных представительных органов" уменьшилось на 117 (Сто семнадцать)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451 011 "Оплата услуг по зачислению, выплате и доставке пособий и других социальных выплат" уменьшилось на 31 (Тридцать одна)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районному отделу жилищно-коммунального хозяйства, пассажирского транспорта и автомобильных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458 023 "Обеспечение функционирования автомобильных дорог" уменьшилось на 506 (Пятьсот шесть)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предложению администраторов бюджетных программ вносится нижеследующие передвижения: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аппарату акима поселка Жосалы из бюджетной программы 123 022 "Капитальные расходы государственных органов" 2000 (Два миллиона) тыс.тенге переносится аппарату акима Кармакшинского района в бюджетную программу 122 003 "Капитальные расходы государственных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решением внеочередной XХXXIII сессии Кызылординского областного маслихата от 5 сентября 2011 года </w:t>
      </w:r>
      <w:r>
        <w:rPr>
          <w:rFonts w:ascii="Times New Roman"/>
          <w:b w:val="false"/>
          <w:i w:val="false"/>
          <w:color w:val="000000"/>
          <w:sz w:val="28"/>
        </w:rPr>
        <w:t>N 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 в решение XХXV сессии Кызылординского областного маслихата от 13 декабря 2010 года N 261 "Об областном бюджете на 2011-2013 годы" с районного бюджета на 2011 год подлежит возврату трансферта в областной бюджет в сумме 1986 (Один миллион девятьсот восемьдесят шесть) тыс тенге в связи с сокращением ревизионной комиссий аппарата районного маслихата и созданием областной ревизионной комиссии.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