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faf76" w14:textId="d7faf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очередной 34 сессии Кармакшинского районного маслихата от 22 декабря 2010 года N 224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Кызылординской области от 12 декабря 2011 года N 307. Зарегистрировано Департаментом юстиции Кызылординской области 20 декабря 2011 года за N 10-5-171. Утратило силу в связи с истечением срока действия (письмо Кармакшинского районного маслихата Кызылординской области от 01 марта 2012 года N 41)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действия (письмо Кармакшинского районного маслихата Кызылординской области от 01.03.2012 N 41)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соответсвии с 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 Кармакшинский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очередной 34 сессии Кармакшинского районного маслихата от 22 декабря 2010 года N 224 "О районном бюджете на 2011-2013 годы" (зарегистрировано в Реестре государственной регистрации нормативных правовых актов за номером 10-5-154)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"5 240 320" заменить цифрами "5 387 323";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"4 411 845" заменить цифрами "4 558 848";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"5 481 091" заменить цифрами "5 481 094";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"-289 462" заменить цифрами "-142 462";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"289 462" заменить цифрами "142 462";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6-4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"6-4. Предусмотреть досрочное погашение бюджетного кредита за счет республиканского бюджета в рамках Программы занятости 2020 на строительство и (или) приобретение жилья в сумме 147 000 тыс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 решения очередной 34 сессии Кармакшинского районного маслихата от 22 декабря 2010 года N 224 "О районном бюджете на 2011-2013 годы" изложить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над исполнением данного решения возложить на постоянную комиссию районного маслихата четвертого созыва по финансу, бюджету, социальной, молодежной политики, правопорядку и культурным вопросам.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46-сессии Кармакшинского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  А. Сержанова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Кармакшинского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  М. Ерманов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внеочередной 46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Кармакшинского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"12" декабря 2011 года N 307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очередной 34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Кармакшинского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"22" декабря 2010 года N 224</w:t>
      </w:r>
    </w:p>
    <w:bookmarkStart w:name="z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Районный бюджет на 2011 год 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"/>
        <w:gridCol w:w="818"/>
        <w:gridCol w:w="776"/>
        <w:gridCol w:w="8996"/>
        <w:gridCol w:w="2345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
</w:t>
            </w:r>
          </w:p>
        </w:tc>
      </w:tr>
      <w:tr>
        <w:trPr>
          <w:trHeight w:val="30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30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30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36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1.Доходы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5 387 323</w:t>
            </w:r>
          </w:p>
        </w:tc>
      </w:tr>
      <w:tr>
        <w:trPr>
          <w:trHeight w:val="10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763 032</w:t>
            </w:r>
          </w:p>
        </w:tc>
      </w:tr>
      <w:tr>
        <w:trPr>
          <w:trHeight w:val="16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261 721</w:t>
            </w:r>
          </w:p>
        </w:tc>
      </w:tr>
      <w:tr>
        <w:trPr>
          <w:trHeight w:val="30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261 721</w:t>
            </w:r>
          </w:p>
        </w:tc>
      </w:tr>
      <w:tr>
        <w:trPr>
          <w:trHeight w:val="10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163 139</w:t>
            </w:r>
          </w:p>
        </w:tc>
      </w:tr>
      <w:tr>
        <w:trPr>
          <w:trHeight w:val="18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163 139</w:t>
            </w:r>
          </w:p>
        </w:tc>
      </w:tr>
      <w:tr>
        <w:trPr>
          <w:trHeight w:val="9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319 250</w:t>
            </w:r>
          </w:p>
        </w:tc>
      </w:tr>
      <w:tr>
        <w:trPr>
          <w:trHeight w:val="15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250 876</w:t>
            </w:r>
          </w:p>
        </w:tc>
      </w:tr>
      <w:tr>
        <w:trPr>
          <w:trHeight w:val="7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4 948</w:t>
            </w:r>
          </w:p>
        </w:tc>
      </w:tr>
      <w:tr>
        <w:trPr>
          <w:trHeight w:val="12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63 150</w:t>
            </w:r>
          </w:p>
        </w:tc>
      </w:tr>
      <w:tr>
        <w:trPr>
          <w:trHeight w:val="1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</w:tr>
      <w:tr>
        <w:trPr>
          <w:trHeight w:val="30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12 992</w:t>
            </w:r>
          </w:p>
        </w:tc>
      </w:tr>
      <w:tr>
        <w:trPr>
          <w:trHeight w:val="13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4 567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5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6 868</w:t>
            </w:r>
          </w:p>
        </w:tc>
      </w:tr>
      <w:tr>
        <w:trPr>
          <w:trHeight w:val="16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</w:tr>
      <w:tr>
        <w:trPr>
          <w:trHeight w:val="90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5 930</w:t>
            </w:r>
          </w:p>
        </w:tc>
      </w:tr>
      <w:tr>
        <w:trPr>
          <w:trHeight w:val="1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5 930</w:t>
            </w:r>
          </w:p>
        </w:tc>
      </w:tr>
      <w:tr>
        <w:trPr>
          <w:trHeight w:val="10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2 752</w:t>
            </w:r>
          </w:p>
        </w:tc>
      </w:tr>
      <w:tr>
        <w:trPr>
          <w:trHeight w:val="30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</w:tr>
      <w:tr>
        <w:trPr>
          <w:trHeight w:val="60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</w:tr>
      <w:tr>
        <w:trPr>
          <w:trHeight w:val="30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2 274</w:t>
            </w:r>
          </w:p>
        </w:tc>
      </w:tr>
      <w:tr>
        <w:trPr>
          <w:trHeight w:val="30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2 274</w:t>
            </w:r>
          </w:p>
        </w:tc>
      </w:tr>
      <w:tr>
        <w:trPr>
          <w:trHeight w:val="7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62 691</w:t>
            </w:r>
          </w:p>
        </w:tc>
      </w:tr>
      <w:tr>
        <w:trPr>
          <w:trHeight w:val="3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60 260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60 260</w:t>
            </w:r>
          </w:p>
        </w:tc>
      </w:tr>
      <w:tr>
        <w:trPr>
          <w:trHeight w:val="30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2 431</w:t>
            </w:r>
          </w:p>
        </w:tc>
      </w:tr>
      <w:tr>
        <w:trPr>
          <w:trHeight w:val="30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0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</w:t>
            </w:r>
          </w:p>
        </w:tc>
      </w:tr>
      <w:tr>
        <w:trPr>
          <w:trHeight w:val="30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4 558 848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4 558 848</w:t>
            </w:r>
          </w:p>
        </w:tc>
      </w:tr>
      <w:tr>
        <w:trPr>
          <w:trHeight w:val="30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4 558 848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
</w:t>
            </w:r>
          </w:p>
        </w:tc>
      </w:tr>
      <w:tr>
        <w:trPr>
          <w:trHeight w:val="9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12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1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2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2.Расходы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5 481 094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324 847</w:t>
            </w:r>
          </w:p>
        </w:tc>
      </w:tr>
      <w:tr>
        <w:trPr>
          <w:trHeight w:val="30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26 370</w:t>
            </w:r>
          </w:p>
        </w:tc>
      </w:tr>
      <w:tr>
        <w:trPr>
          <w:trHeight w:val="42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20 290</w:t>
            </w:r>
          </w:p>
        </w:tc>
      </w:tr>
      <w:tr>
        <w:trPr>
          <w:trHeight w:val="15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6 080</w:t>
            </w:r>
          </w:p>
        </w:tc>
      </w:tr>
      <w:tr>
        <w:trPr>
          <w:trHeight w:val="30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118 152</w:t>
            </w:r>
          </w:p>
        </w:tc>
      </w:tr>
      <w:tr>
        <w:trPr>
          <w:trHeight w:val="43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92 922</w:t>
            </w:r>
          </w:p>
        </w:tc>
      </w:tr>
      <w:tr>
        <w:trPr>
          <w:trHeight w:val="10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25 230</w:t>
            </w:r>
          </w:p>
        </w:tc>
      </w:tr>
      <w:tr>
        <w:trPr>
          <w:trHeight w:val="5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152 022</w:t>
            </w:r>
          </w:p>
        </w:tc>
      </w:tr>
      <w:tr>
        <w:trPr>
          <w:trHeight w:val="60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138 731</w:t>
            </w:r>
          </w:p>
        </w:tc>
      </w:tr>
      <w:tr>
        <w:trPr>
          <w:trHeight w:val="9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13 291</w:t>
            </w:r>
          </w:p>
        </w:tc>
      </w:tr>
      <w:tr>
        <w:trPr>
          <w:trHeight w:val="9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14 853</w:t>
            </w:r>
          </w:p>
        </w:tc>
      </w:tr>
      <w:tr>
        <w:trPr>
          <w:trHeight w:val="105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14 327</w:t>
            </w:r>
          </w:p>
        </w:tc>
      </w:tr>
      <w:tr>
        <w:trPr>
          <w:trHeight w:val="9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</w:t>
            </w:r>
          </w:p>
        </w:tc>
      </w:tr>
      <w:tr>
        <w:trPr>
          <w:trHeight w:val="1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13 450</w:t>
            </w:r>
          </w:p>
        </w:tc>
      </w:tr>
      <w:tr>
        <w:trPr>
          <w:trHeight w:val="94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13 450</w:t>
            </w:r>
          </w:p>
        </w:tc>
      </w:tr>
      <w:tr>
        <w:trPr>
          <w:trHeight w:val="16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1 263</w:t>
            </w:r>
          </w:p>
        </w:tc>
      </w:tr>
      <w:tr>
        <w:trPr>
          <w:trHeight w:val="13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1 263</w:t>
            </w:r>
          </w:p>
        </w:tc>
      </w:tr>
      <w:tr>
        <w:trPr>
          <w:trHeight w:val="37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1 263</w:t>
            </w:r>
          </w:p>
        </w:tc>
      </w:tr>
      <w:tr>
        <w:trPr>
          <w:trHeight w:val="57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5 415</w:t>
            </w:r>
          </w:p>
        </w:tc>
      </w:tr>
      <w:tr>
        <w:trPr>
          <w:trHeight w:val="75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5 415</w:t>
            </w:r>
          </w:p>
        </w:tc>
      </w:tr>
      <w:tr>
        <w:trPr>
          <w:trHeight w:val="9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5 415</w:t>
            </w:r>
          </w:p>
        </w:tc>
      </w:tr>
      <w:tr>
        <w:trPr>
          <w:trHeight w:val="16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2 684 149</w:t>
            </w:r>
          </w:p>
        </w:tc>
      </w:tr>
      <w:tr>
        <w:trPr>
          <w:trHeight w:val="30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2 673 014</w:t>
            </w:r>
          </w:p>
        </w:tc>
      </w:tr>
      <w:tr>
        <w:trPr>
          <w:trHeight w:val="43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18 028</w:t>
            </w:r>
          </w:p>
        </w:tc>
      </w:tr>
      <w:tr>
        <w:trPr>
          <w:trHeight w:val="30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2 113 341</w:t>
            </w:r>
          </w:p>
        </w:tc>
      </w:tr>
      <w:tr>
        <w:trPr>
          <w:trHeight w:val="76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12 983</w:t>
            </w:r>
          </w:p>
        </w:tc>
      </w:tr>
      <w:tr>
        <w:trPr>
          <w:trHeight w:val="12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77 604</w:t>
            </w:r>
          </w:p>
        </w:tc>
      </w:tr>
      <w:tr>
        <w:trPr>
          <w:trHeight w:val="60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</w:t>
            </w:r>
          </w:p>
        </w:tc>
      </w:tr>
      <w:tr>
        <w:trPr>
          <w:trHeight w:val="36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402 632</w:t>
            </w:r>
          </w:p>
        </w:tc>
      </w:tr>
      <w:tr>
        <w:trPr>
          <w:trHeight w:val="36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9 711</w:t>
            </w:r>
          </w:p>
        </w:tc>
      </w:tr>
      <w:tr>
        <w:trPr>
          <w:trHeight w:val="6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Присуждение грантов государственным учреждениям образования района (города областного значения) за высокие показатели работы 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6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22 171</w:t>
            </w:r>
          </w:p>
        </w:tc>
      </w:tr>
      <w:tr>
        <w:trPr>
          <w:trHeight w:val="36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14 386</w:t>
            </w:r>
          </w:p>
        </w:tc>
      </w:tr>
      <w:tr>
        <w:trPr>
          <w:trHeight w:val="36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11 135</w:t>
            </w:r>
          </w:p>
        </w:tc>
      </w:tr>
      <w:tr>
        <w:trPr>
          <w:trHeight w:val="9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11 135</w:t>
            </w:r>
          </w:p>
        </w:tc>
      </w:tr>
      <w:tr>
        <w:trPr>
          <w:trHeight w:val="7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57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6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495 197</w:t>
            </w:r>
          </w:p>
        </w:tc>
      </w:tr>
      <w:tr>
        <w:trPr>
          <w:trHeight w:val="45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495 197</w:t>
            </w:r>
          </w:p>
        </w:tc>
      </w:tr>
      <w:tr>
        <w:trPr>
          <w:trHeight w:val="76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35 392</w:t>
            </w:r>
          </w:p>
        </w:tc>
      </w:tr>
      <w:tr>
        <w:trPr>
          <w:trHeight w:val="2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41 422</w:t>
            </w:r>
          </w:p>
        </w:tc>
      </w:tr>
      <w:tr>
        <w:trPr>
          <w:trHeight w:val="96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11 948</w:t>
            </w:r>
          </w:p>
        </w:tc>
      </w:tr>
      <w:tr>
        <w:trPr>
          <w:trHeight w:val="10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28 212</w:t>
            </w:r>
          </w:p>
        </w:tc>
      </w:tr>
      <w:tr>
        <w:trPr>
          <w:trHeight w:val="12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175 352</w:t>
            </w:r>
          </w:p>
        </w:tc>
      </w:tr>
      <w:tr>
        <w:trPr>
          <w:trHeight w:val="3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32 243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3 593</w:t>
            </w:r>
          </w:p>
        </w:tc>
      </w:tr>
      <w:tr>
        <w:trPr>
          <w:trHeight w:val="43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2 932</w:t>
            </w:r>
          </w:p>
        </w:tc>
      </w:tr>
      <w:tr>
        <w:trPr>
          <w:trHeight w:val="30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29 269</w:t>
            </w:r>
          </w:p>
        </w:tc>
      </w:tr>
      <w:tr>
        <w:trPr>
          <w:trHeight w:val="9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87 837</w:t>
            </w:r>
          </w:p>
        </w:tc>
      </w:tr>
      <w:tr>
        <w:trPr>
          <w:trHeight w:val="16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22 613</w:t>
            </w:r>
          </w:p>
        </w:tc>
      </w:tr>
      <w:tr>
        <w:trPr>
          <w:trHeight w:val="16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16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центров занятости 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9 384</w:t>
            </w:r>
          </w:p>
        </w:tc>
      </w:tr>
      <w:tr>
        <w:trPr>
          <w:trHeight w:val="2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835 418</w:t>
            </w:r>
          </w:p>
        </w:tc>
      </w:tr>
      <w:tr>
        <w:trPr>
          <w:trHeight w:val="60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168 014</w:t>
            </w:r>
          </w:p>
        </w:tc>
      </w:tr>
      <w:tr>
        <w:trPr>
          <w:trHeight w:val="60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</w:tr>
      <w:tr>
        <w:trPr>
          <w:trHeight w:val="13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19 147</w:t>
            </w:r>
          </w:p>
        </w:tc>
      </w:tr>
      <w:tr>
        <w:trPr>
          <w:trHeight w:val="1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10 597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114 081</w:t>
            </w:r>
          </w:p>
        </w:tc>
      </w:tr>
      <w:tr>
        <w:trPr>
          <w:trHeight w:val="16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24 151</w:t>
            </w:r>
          </w:p>
        </w:tc>
      </w:tr>
      <w:tr>
        <w:trPr>
          <w:trHeight w:val="75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2 750</w:t>
            </w:r>
          </w:p>
        </w:tc>
      </w:tr>
      <w:tr>
        <w:trPr>
          <w:trHeight w:val="10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</w:p>
        </w:tc>
      </w:tr>
      <w:tr>
        <w:trPr>
          <w:trHeight w:val="10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9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664 654</w:t>
            </w:r>
          </w:p>
        </w:tc>
      </w:tr>
      <w:tr>
        <w:trPr>
          <w:trHeight w:val="9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147 850</w:t>
            </w:r>
          </w:p>
        </w:tc>
      </w:tr>
      <w:tr>
        <w:trPr>
          <w:trHeight w:val="9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38 903</w:t>
            </w:r>
          </w:p>
        </w:tc>
      </w:tr>
      <w:tr>
        <w:trPr>
          <w:trHeight w:val="9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14 231</w:t>
            </w:r>
          </w:p>
        </w:tc>
      </w:tr>
      <w:tr>
        <w:trPr>
          <w:trHeight w:val="9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421 670</w:t>
            </w:r>
          </w:p>
        </w:tc>
      </w:tr>
      <w:tr>
        <w:trPr>
          <w:trHeight w:val="10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42 000</w:t>
            </w:r>
          </w:p>
        </w:tc>
      </w:tr>
      <w:tr>
        <w:trPr>
          <w:trHeight w:val="9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248 740</w:t>
            </w:r>
          </w:p>
        </w:tc>
      </w:tr>
      <w:tr>
        <w:trPr>
          <w:trHeight w:val="57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145 893</w:t>
            </w:r>
          </w:p>
        </w:tc>
      </w:tr>
      <w:tr>
        <w:trPr>
          <w:trHeight w:val="37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9 927</w:t>
            </w:r>
          </w:p>
        </w:tc>
      </w:tr>
      <w:tr>
        <w:trPr>
          <w:trHeight w:val="12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95 260</w:t>
            </w:r>
          </w:p>
        </w:tc>
      </w:tr>
      <w:tr>
        <w:trPr>
          <w:trHeight w:val="16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40 573</w:t>
            </w:r>
          </w:p>
        </w:tc>
      </w:tr>
      <w:tr>
        <w:trPr>
          <w:trHeight w:val="34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</w:tr>
      <w:tr>
        <w:trPr>
          <w:trHeight w:val="30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25 199</w:t>
            </w:r>
          </w:p>
        </w:tc>
      </w:tr>
      <w:tr>
        <w:trPr>
          <w:trHeight w:val="6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10 763</w:t>
            </w:r>
          </w:p>
        </w:tc>
      </w:tr>
      <w:tr>
        <w:trPr>
          <w:trHeight w:val="6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8 458</w:t>
            </w:r>
          </w:p>
        </w:tc>
      </w:tr>
      <w:tr>
        <w:trPr>
          <w:trHeight w:val="34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2 978</w:t>
            </w:r>
          </w:p>
        </w:tc>
      </w:tr>
      <w:tr>
        <w:trPr>
          <w:trHeight w:val="46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6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32 748</w:t>
            </w:r>
          </w:p>
        </w:tc>
      </w:tr>
      <w:tr>
        <w:trPr>
          <w:trHeight w:val="34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6 357</w:t>
            </w:r>
          </w:p>
        </w:tc>
      </w:tr>
      <w:tr>
        <w:trPr>
          <w:trHeight w:val="30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1 265</w:t>
            </w:r>
          </w:p>
        </w:tc>
      </w:tr>
      <w:tr>
        <w:trPr>
          <w:trHeight w:val="30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25 126</w:t>
            </w:r>
          </w:p>
        </w:tc>
      </w:tr>
      <w:tr>
        <w:trPr>
          <w:trHeight w:val="30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44 900</w:t>
            </w:r>
          </w:p>
        </w:tc>
      </w:tr>
      <w:tr>
        <w:trPr>
          <w:trHeight w:val="16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44 900</w:t>
            </w:r>
          </w:p>
        </w:tc>
      </w:tr>
      <w:tr>
        <w:trPr>
          <w:trHeight w:val="16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3 384</w:t>
            </w:r>
          </w:p>
        </w:tc>
      </w:tr>
      <w:tr>
        <w:trPr>
          <w:trHeight w:val="34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3 384</w:t>
            </w:r>
          </w:p>
        </w:tc>
      </w:tr>
      <w:tr>
        <w:trPr>
          <w:trHeight w:val="16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3 384</w:t>
            </w:r>
          </w:p>
        </w:tc>
      </w:tr>
      <w:tr>
        <w:trPr>
          <w:trHeight w:val="57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68 541</w:t>
            </w:r>
          </w:p>
        </w:tc>
      </w:tr>
      <w:tr>
        <w:trPr>
          <w:trHeight w:val="57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20 863</w:t>
            </w:r>
          </w:p>
        </w:tc>
      </w:tr>
      <w:tr>
        <w:trPr>
          <w:trHeight w:val="3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10 810</w:t>
            </w:r>
          </w:p>
        </w:tc>
      </w:tr>
      <w:tr>
        <w:trPr>
          <w:trHeight w:val="6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10 053</w:t>
            </w:r>
          </w:p>
        </w:tc>
      </w:tr>
      <w:tr>
        <w:trPr>
          <w:trHeight w:val="5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7 534</w:t>
            </w:r>
          </w:p>
        </w:tc>
      </w:tr>
      <w:tr>
        <w:trPr>
          <w:trHeight w:val="5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7 534</w:t>
            </w:r>
          </w:p>
        </w:tc>
      </w:tr>
      <w:tr>
        <w:trPr>
          <w:trHeight w:val="2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5 575</w:t>
            </w:r>
          </w:p>
        </w:tc>
      </w:tr>
      <w:tr>
        <w:trPr>
          <w:trHeight w:val="10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5 575</w:t>
            </w:r>
          </w:p>
        </w:tc>
      </w:tr>
      <w:tr>
        <w:trPr>
          <w:trHeight w:val="30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34 569</w:t>
            </w:r>
          </w:p>
        </w:tc>
      </w:tr>
      <w:tr>
        <w:trPr>
          <w:trHeight w:val="60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8 973</w:t>
            </w:r>
          </w:p>
        </w:tc>
      </w:tr>
      <w:tr>
        <w:trPr>
          <w:trHeight w:val="9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5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</w:t>
            </w:r>
          </w:p>
        </w:tc>
      </w:tr>
      <w:tr>
        <w:trPr>
          <w:trHeight w:val="9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23 110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17 097</w:t>
            </w:r>
          </w:p>
        </w:tc>
      </w:tr>
      <w:tr>
        <w:trPr>
          <w:trHeight w:val="12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8 917</w:t>
            </w:r>
          </w:p>
        </w:tc>
      </w:tr>
      <w:tr>
        <w:trPr>
          <w:trHeight w:val="1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8 917</w:t>
            </w:r>
          </w:p>
        </w:tc>
      </w:tr>
      <w:tr>
        <w:trPr>
          <w:trHeight w:val="18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8 180</w:t>
            </w:r>
          </w:p>
        </w:tc>
      </w:tr>
      <w:tr>
        <w:trPr>
          <w:trHeight w:val="15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7 782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</w:p>
        </w:tc>
      </w:tr>
      <w:tr>
        <w:trPr>
          <w:trHeight w:val="15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753 607</w:t>
            </w:r>
          </w:p>
        </w:tc>
      </w:tr>
      <w:tr>
        <w:trPr>
          <w:trHeight w:val="15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120 935</w:t>
            </w:r>
          </w:p>
        </w:tc>
      </w:tr>
      <w:tr>
        <w:trPr>
          <w:trHeight w:val="40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120 935</w:t>
            </w:r>
          </w:p>
        </w:tc>
      </w:tr>
      <w:tr>
        <w:trPr>
          <w:trHeight w:val="46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632 672</w:t>
            </w:r>
          </w:p>
        </w:tc>
      </w:tr>
      <w:tr>
        <w:trPr>
          <w:trHeight w:val="9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632 672</w:t>
            </w:r>
          </w:p>
        </w:tc>
      </w:tr>
      <w:tr>
        <w:trPr>
          <w:trHeight w:val="9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26 905</w:t>
            </w:r>
          </w:p>
        </w:tc>
      </w:tr>
      <w:tr>
        <w:trPr>
          <w:trHeight w:val="9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9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9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7 800</w:t>
            </w:r>
          </w:p>
        </w:tc>
      </w:tr>
      <w:tr>
        <w:trPr>
          <w:trHeight w:val="9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7 800</w:t>
            </w:r>
          </w:p>
        </w:tc>
      </w:tr>
      <w:tr>
        <w:trPr>
          <w:trHeight w:val="30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8 940</w:t>
            </w:r>
          </w:p>
        </w:tc>
      </w:tr>
      <w:tr>
        <w:trPr>
          <w:trHeight w:val="34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8 940</w:t>
            </w:r>
          </w:p>
        </w:tc>
      </w:tr>
      <w:tr>
        <w:trPr>
          <w:trHeight w:val="9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9 165</w:t>
            </w:r>
          </w:p>
        </w:tc>
      </w:tr>
      <w:tr>
        <w:trPr>
          <w:trHeight w:val="9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8 285</w:t>
            </w:r>
          </w:p>
        </w:tc>
      </w:tr>
      <w:tr>
        <w:trPr>
          <w:trHeight w:val="9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</w:p>
        </w:tc>
      </w:tr>
      <w:tr>
        <w:trPr>
          <w:trHeight w:val="9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9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9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9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16 363</w:t>
            </w:r>
          </w:p>
        </w:tc>
      </w:tr>
      <w:tr>
        <w:trPr>
          <w:trHeight w:val="9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16 363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12 446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1 931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1 986</w:t>
            </w:r>
          </w:p>
        </w:tc>
      </w:tr>
      <w:tr>
        <w:trPr>
          <w:trHeight w:val="43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3.Чистое бюджетное кредитование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48 691</w:t>
            </w:r>
          </w:p>
        </w:tc>
      </w:tr>
      <w:tr>
        <w:trPr>
          <w:trHeight w:val="3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56 400</w:t>
            </w:r>
          </w:p>
        </w:tc>
      </w:tr>
      <w:tr>
        <w:trPr>
          <w:trHeight w:val="2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56 400</w:t>
            </w:r>
          </w:p>
        </w:tc>
      </w:tr>
      <w:tr>
        <w:trPr>
          <w:trHeight w:val="9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56 400</w:t>
            </w:r>
          </w:p>
        </w:tc>
      </w:tr>
      <w:tr>
        <w:trPr>
          <w:trHeight w:val="9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7 709</w:t>
            </w:r>
          </w:p>
        </w:tc>
      </w:tr>
      <w:tr>
        <w:trPr>
          <w:trHeight w:val="9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7 709</w:t>
            </w:r>
          </w:p>
        </w:tc>
      </w:tr>
      <w:tr>
        <w:trPr>
          <w:trHeight w:val="13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7 709</w:t>
            </w:r>
          </w:p>
        </w:tc>
      </w:tr>
      <w:tr>
        <w:trPr>
          <w:trHeight w:val="9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-142 462</w:t>
            </w:r>
          </w:p>
        </w:tc>
      </w:tr>
      <w:tr>
        <w:trPr>
          <w:trHeight w:val="10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142 462</w:t>
            </w:r>
          </w:p>
        </w:tc>
      </w:tr>
      <w:tr>
        <w:trPr>
          <w:trHeight w:val="9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190 818</w:t>
            </w:r>
          </w:p>
        </w:tc>
      </w:tr>
      <w:tr>
        <w:trPr>
          <w:trHeight w:val="30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190 818</w:t>
            </w:r>
          </w:p>
        </w:tc>
      </w:tr>
      <w:tr>
        <w:trPr>
          <w:trHeight w:val="16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190 818</w:t>
            </w:r>
          </w:p>
        </w:tc>
      </w:tr>
      <w:tr>
        <w:trPr>
          <w:trHeight w:val="9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214 916</w:t>
            </w:r>
          </w:p>
        </w:tc>
      </w:tr>
      <w:tr>
        <w:trPr>
          <w:trHeight w:val="9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214 916</w:t>
            </w:r>
          </w:p>
        </w:tc>
      </w:tr>
      <w:tr>
        <w:trPr>
          <w:trHeight w:val="9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214 916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214 916</w:t>
            </w:r>
          </w:p>
        </w:tc>
      </w:tr>
      <w:tr>
        <w:trPr>
          <w:trHeight w:val="9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166 560</w:t>
            </w:r>
          </w:p>
        </w:tc>
      </w:tr>
      <w:tr>
        <w:trPr>
          <w:trHeight w:val="9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166 560</w:t>
            </w:r>
          </w:p>
        </w:tc>
      </w:tr>
      <w:tr>
        <w:trPr>
          <w:trHeight w:val="9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166 560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