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c7b2" w14:textId="1c4c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01 марта 2011 года N 64. Зарегистрировано Управлением юстиции Жалагашского района Кызылординской области 17 марта 2011 года N 10-6-182. Утратило силу постановлением Жалагашского районного акимата Кызылординской области от 17 января 2012 года N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Жалагашского районного акимата Кызылординской области от 17.01.2012 N 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в целях обеспечения равных прав для всех кандидатов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и поселка Жалагаш оснастить указанные места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        К.Бекенов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"01" марта 2011 года N 64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Места для размещения агитационных печатных материалов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653"/>
        <w:gridCol w:w="3194"/>
        <w:gridCol w:w="5582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Избирательный участок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117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Жалагаш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перед базаром "Әділет"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118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Жалагаш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перед центральным стадионом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119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Жалагаш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возле здания коммунальное государственное казенное предприятие "Жалагашская районная поликлиника" управления здравоохранения Кызылординской области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120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Жалагаш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возле здания государственного учреждения "Средняя школа N 202"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310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Жалагаш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возле здания государственного учреждения "Объединенный отдел по делам обороны Жалагашского района Кызылординской области"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121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Аксу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122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Шаменов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перед зданием аульного Дома культуры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123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Каракеткен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возле здания аульного клуба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124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Далдабай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возле здания аульного клуба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125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Бухарбай батыр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на пересечении улиц Бухарбай батыр и Абая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319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Бухарбай батыр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сквера расположенная по улице Бухарбай батыр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126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Тан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возле здания ТОО "Таң"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127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Макпалколь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перед зданием аульного Дома культуры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320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Макпалколь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возле здания аульной врачебной амбулатории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128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Жанаталап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129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Мадениет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на пересечении улиц Мектеп и Кабылова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321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Мадениет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311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Акколка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перед зданием аульного медицинского пункта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130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Мырзабай ахун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расположенная перед зданием аульной врачебной амбулатории 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131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Аккыр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132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Аккум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перед зданием отделения связи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322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Аккум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возле здания аульного клуба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133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Енбек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возле здания аульного Дома культуры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134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Аламесек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на пересечении улиц Бостандык и Аламесек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323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Аламесек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возле здания аульного отделения связи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 участок N 135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Жанадария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расположенная возле здания аульного клуба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Пояснительная записка к проекту постановления акимат Жалагашского района "Об определении мест для размещения агитационных печатных материалов"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пункте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предусмотрено, что местные исполнительные органы совместно с соответствующими избирательными комиссиями определяют места для размещения агитационных печатных материалов для всех кандидатов и оснащают их стандами, щитами и тумбами. Агитационные печатные материалы размещаются на условиях, обеспечивающих равные права для всех кандидатов.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этим, в целях обеспечения равных прав для всех кандидатов в выборах Президента Республики Казахстан назначенное на 3 апреля 2011 года возникла необходимость в определении мест для размещения агитационных печатных материалов. Наряду с этим эти места будут использоваться и в других выборах.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