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dd3e" w14:textId="985dd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Жалагашского районного акимата Кызылординской области от 28 марта 2011 года N 82. Зарегистрировано Управлением юстиции Жалагашского района Кызылординской области 06 апреле 2011 года N 10-6-183. Прекращено действие по истечении срока, на который постановление было принято, на основании письма аппарат акима Жалагашского района Кызылординской области от 20 июня 2012 года N 1/4-9/1121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срока, на который постановление было принято, на основании письма аппарат акима Жалагашского района Кызылординской области от 20.06.2012 N 1/4-9/1121.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 статьи 31 Закона Республики Казахстан от 23 января 2001 года "О местном государственном управлении и самоуправлении в Республике Казахстан",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8 июля 2005 года "О воинской обязанности и воинской службе" и Указа Президента Республики Казахстан от 3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2011 года"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призыва на срочную воинскую службу в Вооруженные Силы Республики Казахстан, Внутренние войска Министерства внутренних дел Республики Казахстан, Комитет национальной безопасности Республики Казахстан, Республиканскую гвардию Республики Казахстан, Министерство по черезвычайным ситуациям Республики Казахстан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выслуживщих установленные сроки воинской службы по призыву через государственное учреждение "Объединенный отдел по делам обороны Жалагашского района Кызылординской области"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состав районной призывной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график проведения призыва граждан на срочную воинскую службу в апреле-июне 2011 года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график проведения призыва граждан на срочную воинскую службу в октябре-декабре 2011 года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поселка Жалагаш, аульных округов принять меры по оповещению призыва граждан на срочную воинскую службу призывников в апреле-июне и октябре-декабре 2011 года о вызове их объединенный отдел по делам обороны района и обеспечить своевременное их прибытие.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государственному коммунальному казенному предприятию "Жалагашская районная поликлиника" управления здравоохранения Кызылординской области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организации проведения медицинского обследование призывников выделить необходимое количество врачей специалистов и медицинских сестер;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1-1) создать в составе районной призывной комиссии районную медицинскую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дополнено подпунктом 1-1) в соответствии с постановлением Жалагашского районного акимата Кызылординской области от 07.10.2011 </w:t>
      </w:r>
      <w:r>
        <w:rPr>
          <w:rFonts w:ascii="Times New Roman"/>
          <w:b w:val="false"/>
          <w:i w:val="false"/>
          <w:color w:val="000000"/>
          <w:sz w:val="28"/>
        </w:rPr>
        <w:t>N 322</w:t>
      </w:r>
      <w:r>
        <w:rPr>
          <w:rFonts w:ascii="Times New Roman"/>
          <w:b w:val="false"/>
          <w:i w:val="false"/>
          <w:color w:val="ff0000"/>
          <w:sz w:val="28"/>
        </w:rPr>
        <w:t xml:space="preserve">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необходимом снабжением медикаментами, инструментарием, медицинским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государственному учреждению "Отдел внутренних дел Жалагашского района Департамента внутренних дел Кызылординской области" (по согласованию) обеспечить доставку лиц уклоняющихся от призыва на срочную воинскую службу в объединенный отдел по делам обороны района, а также охрану общественного порядка при отправке на сборный пункт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Акиму поселка Жалагаш выделить 4 человека из числа привлеченных к платным общественным работам в распоряжение объединенного отдела по делам обороны района для качественного оформления документов призванных срочную воинскую службу в апреле-июне и октябре-декабре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"Отдел образования Жалагашского района" выделить в объединенный отдел по делам обороны района специалиста психолога в апреле-июне и октябре-декабре 2011 года для проведения психо-диагностического обследования призванных на срочную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Рекомендовать государственным учреждениям "Объединенный отдел по делам обороны Жалагашского района Кызылординской области" (по согласованию), "Отдел внутренних дел Жалагашского района Департамента внутренних дел Кызылординской области" (по согласованию), а также акимам поселка Жалагаш, аульных округов представлять акимату района к 5 июля 2011 года и 5 января 2012 года информацию об исполнении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акимата Жалагашского района от 1 апреля 2010 года N 103 "Об обеспечении организации мероприятий по проведении призыва граждан на срочную воинскую службу в апреле-июне и октябре-декабре 2010 года" (зарегистрировано в реестре государственной регистрации нормативных правовых актов от 6 апреля 2010 года N 10-6-146, опубликовано в газете "Жалагаш жаршысы" N 28 (8585) 10 апреля 2010 года, N 29 (8586) 14 апреля 2010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акимата Жалагашского района от 23 сентября 2010 года N 330 "О внесении изменений в постановление акимата Жалагашского района от 1 апреля 2010 года N 103 "Об обеспечении организации мероприятий по проведении призыва граждан на срочную воинскую службу в апреле-июне и октябре-декабре 2010 года" (зарегистрировано в реестре государственной регистрации нормативных правовых актов от 15 октября 2010 года N 10-6-167, опубликовано в газете "Жалагаш жаршысы" N 86 (8643) 23 октября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постановления возложить на заместителя акима Жалагашского района К.Мустафаеву.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постановлением Жалагашского районного акимата Кызылординской области от 07.10.2011 </w:t>
      </w:r>
      <w:r>
        <w:rPr>
          <w:rFonts w:ascii="Times New Roman"/>
          <w:b w:val="false"/>
          <w:i w:val="false"/>
          <w:color w:val="000000"/>
          <w:sz w:val="28"/>
        </w:rPr>
        <w:t>N 322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Жалагашского района                     К.БЕКЕНОВ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"Жалагашская районная поликлиника"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 ________Х.Каметов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"28"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"Объединенный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 Жалагашского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 _________М.Айтжанов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"28"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Жалагашского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области" ________Б.Жаркынбаев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"28"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Жалагашского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"28" марта 2011 года N 82</w:t>
      </w:r>
    </w:p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Состав районной призывной комиссии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изменениями, внесенными постановлением Жалагашского районного акимата Кызылординской области от 07.10.2011 </w:t>
      </w:r>
      <w:r>
        <w:rPr>
          <w:rFonts w:ascii="Times New Roman"/>
          <w:b w:val="false"/>
          <w:i w:val="false"/>
          <w:color w:val="ff0000"/>
          <w:sz w:val="28"/>
        </w:rPr>
        <w:t>N 322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8"/>
        <w:gridCol w:w="8202"/>
      </w:tblGrid>
      <w:tr>
        <w:trPr>
          <w:trHeight w:val="30" w:hRule="atLeast"/>
        </w:trPr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Айтжанов Манас Айтжанович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"Объединенный отдел по делам обороны Жалагашского района" Кызылординской области", председатель комиссии (по     согласованию);</w:t>
            </w:r>
          </w:p>
        </w:tc>
      </w:tr>
      <w:tr>
        <w:trPr>
          <w:trHeight w:val="30" w:hRule="atLeast"/>
        </w:trPr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Ержанов Нурлан Манатович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физической культуры и спорта Жалагашского района",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комиссии: 
</w:t>
            </w:r>
          </w:p>
        </w:tc>
      </w:tr>
      <w:tr>
        <w:trPr>
          <w:trHeight w:val="30" w:hRule="atLeast"/>
        </w:trPr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Еспенбетов Берик Избасарович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"Отдел внутренних дел Жалагашского района Департамента внутренних дел Кызылординской области"      (по согласованию);</w:t>
            </w:r>
          </w:p>
        </w:tc>
      </w:tr>
      <w:tr>
        <w:trPr>
          <w:trHeight w:val="30" w:hRule="atLeast"/>
        </w:trPr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Абдуайтова Жанар Ондасыновна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терапевт государственного коммунального казенного предприятия "Жалагашская районная поликлиника" управления здравоохранения Кызылординской области (по согласованию);</w:t>
            </w:r>
          </w:p>
        </w:tc>
      </w:tr>
      <w:tr>
        <w:trPr>
          <w:trHeight w:val="30" w:hRule="atLeast"/>
        </w:trPr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Торебаева Күмис Амиткызы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государственного коммунального казенного предприятия "Жалагашская районная поликлиника" управления здравоохранения Кызылординской   области, секретарь комиссии (по согласованию).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Жалагашского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"28" марта 2011 года N 82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</w:t>
      </w:r>
      <w:r>
        <w:br/>
      </w:r>
      <w:r>
        <w:rPr>
          <w:rFonts w:ascii="Times New Roman"/>
          <w:b/>
          <w:i w:val="false"/>
          <w:color w:val="000000"/>
        </w:rPr>
        <w:t>
      проведения призыва граждан на воинскую службу в апреле-июне 2011 года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5981"/>
        <w:gridCol w:w="1909"/>
        <w:gridCol w:w="1909"/>
        <w:gridCol w:w="1656"/>
        <w:gridCol w:w="1406"/>
        <w:gridCol w:w="1910"/>
        <w:gridCol w:w="1910"/>
        <w:gridCol w:w="1910"/>
      </w:tblGrid>
      <w:tr>
        <w:trPr>
          <w:trHeight w:val="21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 призыва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11.04. 2011 год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14.04.2011 год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Жалагаш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Аксу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Шаменов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Қаракеткен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Бухарбай батыр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Тан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Аккум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Енбек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Акарык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Жанадария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Мырзабай ахун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Мадениет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Макпалкол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Жанаталап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Аккыр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Жалагашского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"28" марта 2011 года N 82</w:t>
      </w:r>
    </w:p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 проведения призыва граждан на воинскую службу в октябре-декабре 2011 года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4390"/>
        <w:gridCol w:w="1043"/>
        <w:gridCol w:w="1043"/>
        <w:gridCol w:w="1177"/>
        <w:gridCol w:w="999"/>
        <w:gridCol w:w="1088"/>
        <w:gridCol w:w="867"/>
        <w:gridCol w:w="999"/>
        <w:gridCol w:w="1021"/>
        <w:gridCol w:w="1223"/>
        <w:gridCol w:w="1223"/>
        <w:gridCol w:w="1223"/>
        <w:gridCol w:w="1223"/>
        <w:gridCol w:w="1223"/>
        <w:gridCol w:w="1224"/>
      </w:tblGrid>
      <w:tr>
        <w:trPr>
          <w:trHeight w:val="375" w:hRule="atLeast"/>
        </w:trPr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 пунктов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 призыва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2011год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2011год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Жалагаш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 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Аксу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Шаменов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Қаракеткен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Бухарбай батыр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Тан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Аккум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Енбек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Аламесек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Жанадария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Мырзабай ахун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Мадениет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Макпалкол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Жанаталап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 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Аккыр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