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1b77" w14:textId="8971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24 декабря 2010 года N 37-1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апреля 2011 года N 41-1. Зарегистрировано Управление юстиции Жалагашского района Кызылординской области 28 апреля 2011 года за N 10-6-185. Утратило силу в связи с истечением срока действия (письмо Жалагашского районного маслихата Кызылординской области от 14 мая 2012 года N 117)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Жалагашского районного маслихата Кызылординской области от 14.05.2012 N 117).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Жалагашского районного маслихата от 24 декабря 2010 года N 37-1 "О бюджете района на 2011-2013 годы" (зарегистрировано в Реестре государственной регистрации нормативных правовых актов за номером N 10-6-175, опубликовано в газете "Жалагаш жаршысы" от 15 января 2011 года N 4-5, от 19 января 2011 года N 6-7, от 22 января 2011 года N 8, от 26 января 2011 года N 9, 15 февраля 2011 года N 15-16)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"4 424 878" заменить цифрами "4 484 878";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"866 021" заменить цифрами "926 021";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"4 519 501" заменить цифрами "4 579 501";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-1, приложение -4, приложение -5 решения Жалагашского районного маслихата от 24 декабря 2010 года N 37-1 "О бюджете района на 2011-2013 годы" изложить в новых редакциях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1-2, 1-3 и 1-4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"1-2. Увеличить налог на имущество юридических лиц и индивидуальных предпринимателей на 60 000 тысяч тенге в запланируемом доходе бюджета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1-3. Из расходов бюджета района на 2011 год сократить со следующих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"Услуги по обеспечению деятельности акима района в городе, города районного значения, поселка, аула (села), аульного (сельского) округа" 194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"Обеспечение деятельности организаций дошкольного воспитания и обучения" 9 635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"Общеобразовательное обучение" 6 848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"Проведение школьных олимпиад, внешкольных мероприятий и конкурсов районного (городского) масштаба" 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 "Отдел культуры и развития языков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"Поддержка культурно-досуговой работы" 678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земельных отношений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бюджетной программы "Капитальные расходы государственных органов" 154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1-4. Дополнительные расходы бюджета района на 2011 год направить на следующее бюджетные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(города областного значения)"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"Предупреждение и ликвидация чрезвычайных ситуаций масштаба района (города областного значения)" 1 000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"Аппарат акима района в городе, города районного значения, поселка, аула (села), аульного (сельского)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обеспечению деятельности акима района в городе, города районного значения, поселка, аула (села), аульного (сельского) округа" 474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образования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"Дополнительное образование для детей" 360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строительства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"Строительство и реконструкция объектов образования" 16 148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"Отдел жилищно-коммунального хозяйства, пассажирского транспорта и автомобильных дорог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"Освещение улиц населенных пунктов" 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"Благоустройство и озеленение населенных пунктов" 52 374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 "Отдел культуры и развития языков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бюджетную программу "Услуги по реализации государственной политики на местном уровне в области развития языков и культуры" 678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Главному специалисту аппарата Жалагашского районного маслихата (Б.Мукашев) обеспечить государственную регистрацию настоящего решения в Управлении юстиции Жалагашского района и его дальнейшее официальное опубликование в средствах массовой информаций, включая интернет-ресурсы.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ХХХХІ-сессии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К.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2011 года N 41-1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N 37-1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688"/>
        <w:gridCol w:w="688"/>
        <w:gridCol w:w="8938"/>
        <w:gridCol w:w="2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 тенге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4484878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926021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100122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704804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687941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6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3551759</w:t>
            </w:r>
          </w:p>
        </w:tc>
      </w:tr>
      <w:tr>
        <w:trPr>
          <w:trHeight w:val="2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3551759</w:t>
            </w:r>
          </w:p>
        </w:tc>
      </w:tr>
      <w:tr>
        <w:trPr>
          <w:trHeight w:val="1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3551759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17"/>
        <w:gridCol w:w="733"/>
        <w:gridCol w:w="8501"/>
        <w:gridCol w:w="227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Cумма тысяч тенге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4579501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273469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54117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155207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16248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2307333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288038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13756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1897083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249697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35069</w:t>
            </w:r>
          </w:p>
        </w:tc>
      </w:tr>
      <w:tr>
        <w:trPr>
          <w:trHeight w:val="9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6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здраво-охранения,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</w:p>
        </w:tc>
      </w:tr>
      <w:tr>
        <w:trPr>
          <w:trHeight w:val="4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73835</w:t>
            </w:r>
          </w:p>
        </w:tc>
      </w:tr>
      <w:tr>
        <w:trPr>
          <w:trHeight w:val="9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22360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973173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713179</w:t>
            </w:r>
          </w:p>
        </w:tc>
      </w:tr>
      <w:tr>
        <w:trPr>
          <w:trHeight w:val="4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</w:t>
            </w:r>
          </w:p>
        </w:tc>
      </w:tr>
      <w:tr>
        <w:trPr>
          <w:trHeight w:val="34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149146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212702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45183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72962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37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22181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36425</w:t>
            </w:r>
          </w:p>
        </w:tc>
      </w:tr>
      <w:tr>
        <w:trPr>
          <w:trHeight w:val="16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25833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368648</w:t>
            </w:r>
          </w:p>
        </w:tc>
      </w:tr>
      <w:tr>
        <w:trPr>
          <w:trHeight w:val="4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165719</w:t>
            </w:r>
          </w:p>
        </w:tc>
      </w:tr>
      <w:tr>
        <w:trPr>
          <w:trHeight w:val="39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29679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28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авто-мобильных дорог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19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108496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114075</w:t>
            </w:r>
          </w:p>
        </w:tc>
      </w:tr>
      <w:tr>
        <w:trPr>
          <w:trHeight w:val="10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65075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-211058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211058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18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1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4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144912</w:t>
            </w:r>
          </w:p>
        </w:tc>
      </w:tr>
      <w:tr>
        <w:trPr>
          <w:trHeight w:val="27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41-1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Приложение- 4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"24"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2010 года N 37-1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программ развития бюджета района на 2011-2013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12"/>
        <w:gridCol w:w="713"/>
        <w:gridCol w:w="6391"/>
        <w:gridCol w:w="1731"/>
        <w:gridCol w:w="1372"/>
        <w:gridCol w:w="15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2011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 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 теңге)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 тенге)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 тенге)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1035169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212002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16148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808479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 коммуникационной инфраструктуры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 коммуникационной инфраструктуры в рамках Программы занятости 2020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713179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207202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"27"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41-1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 решению Жалагашского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"14"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2010 года N 37-1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 аппарата акимов поселок, аульных округов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3437"/>
        <w:gridCol w:w="1657"/>
        <w:gridCol w:w="1383"/>
        <w:gridCol w:w="1881"/>
        <w:gridCol w:w="1320"/>
        <w:gridCol w:w="1238"/>
        <w:gridCol w:w="1197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п/н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деяте-льнос-ти акима района в городе, города район-ного значе-ния, посел-ка, аула (села),ауль-ного (сель-ского)округа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Капи-таль-ные рас-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ходы госу-дарствен-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орга-нов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Организа-ция в экстрен-ных случаях доставки тяжело -больных людей до ближай-шей организа-ции здравоохранения, оказывающей врачеб-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ную помощь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Осве-щение улиц насе-лен-ных пунк-тов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Обес-пече-ние сани-тарии населенных пунк-тов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насе-лен-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ных пунк-тов
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поселок Жалагаш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Аксу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Аккыр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Аламесек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Аккум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Бухарбай батыр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Енбек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Шаменов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Каракеткен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Тан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Мадениет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Макпалкол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Жанадария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Мырзабай ахун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Жанаталап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155207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