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843e" w14:textId="19a8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24 декабря 2010 года N 37-1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12 июля 2011 года N 44-2. Зарегистрировано Департаментом юстиции Кызылординской области 21 июля 2011 года за N 10-6-189. Утратило силу в связи с истечением срока действия (письмо Жалагашского районного маслихата Кызылординской области от 14 мая 2012 года N 117)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Жалагашского районного маслихата Кызылординской области от 14.05.2012 N 117).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решением Кызылординского областного маслихата от 29 июня 2011 года N 293 "О внесении изменений и дополнений в решение Кызылординского областного маслихата от 13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N 261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2011-2013 годы" (зарегистрировано в Реестре государственной регистрации нормативных правовых актов за номером N 4272)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Жалагашского районного маслихата от 24 декабря 2010 года N 37-1 "О бюджете района на 2011-2013 годы" (зарегистрировано в Реестре государственной регистрации нормативных правовых актов за номером N 10-6-175, опубликовано в газете "Жалагаш жаршысы" от 15 января 2011 года N 4-5, от 19 января 2011 года N 6-7, от 22 января 2011 года N 8, от 26 января 2011 года N 9, 15 февраля 2011 года N 15-16)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"4 484 878" заменить цифрами "4 431 447";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"926 021" заменить цифрами "893 273";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"3 551 759" заменить цифрами "3 531 076";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"4 579 501" заменить цифрами "4 526 070";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"70 275" заменить цифрами "49 592";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-1, приложение -4, приложение -5 решения Жалагашского районного маслихата от 24 декабря 2010 года N 37-1 "О бюджете района на 2011-2013 годы" изложить в новых редакциях согласно приложениям 1, 2, 3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1-5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1-6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1-7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"1-5. Уменшить налог на имущество юридических лиц и индивидуальных предпринимателей на 32 748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1-6. Из расходов бюджета района на 2011 год сократить со следующих бюджетных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"Аппарат акима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"Капитальные расходы государственных орга-нов" 390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образования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"Обеспечение деятельности организаций дошкольного воспитания и обучения"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"Общеобразовательное обучение" 11 976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занятости и социальных программ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"Программа занятости" 1 856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"Жилищная помощь" 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"Социальная помощь отдельным категориям нуждающихся граждан по решениям местных представительных органов" 411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"Государственные пособия на детей до 18 лет" 3 000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жилищно-коммунального хозяйства, пассажирского транспорта и автомобильных дорог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"Освещение улиц населенных пунктов" 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"Благоустройство и озеленение населенных пунктов" 24 932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внутренней политики района (города областного значения) 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"Капитальные расходы государственных органов" 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строительства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"Капитальные расходы государственных органов" 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"Развитие объектов спорта и туризма" 2 300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"Развитие объектов сельского хозяйства" 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1-7. Дополнительные расходы на увеличение средств бюджета района на 2011 год направить на следуюшее бюджетные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"Аппарат акима района (горо-да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обеспечению деятельности акима района (города областного значения)" 2 682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"Аппарат акима района в городе, города районного значения, поселка, аула (села), аульного (сельского)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обеспечению деятельности акима района в городе, города районного значения, поселка, аула (села), аульного (сельского) округа)" 1 193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"Освещение улиц населенных пунктов" 309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"Благоустройство и озеленение населенных пунктов" 646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образования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"Обеспечение деятельности организаций дошкольного воспитания и обучения" 2 173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"Дополнительное образование для детей" 400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занятости и социальных программ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"Обеспечение нуждающихся инвалидов обяза-тельными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инвалида"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реализации государственной политики на местном уровне в области обеспечения занятости и реализации социальных программ для населения"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жилищно-коммунального хозяйства, пассажирского транспорта и автомобильных дорог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"Функционирование системы водоснабжения и водоотведения" 5 600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"Благоустройство и озеленение населенных пунктов" 2 506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предпринимательства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реализации государственной политики на местном уровне в области развития предпринимательства и промышленности" 130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аппарата Жалагашского районного маслихата (Б.Мукашев) обеспечить государственную регистрацию настоящего решения в органах юстиции и его дальнейшее официальное опубликование в средствах массовой информаций, включая интернет-ресурсы.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ХХХХІV-сессии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 Б.ПИРМАХАНОВ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 К.СУЛЕЙМЕНОВ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"12" июля 2011 года N 44-2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"24" декабря 2010 года N 37-1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Бюджет района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689"/>
        <w:gridCol w:w="689"/>
        <w:gridCol w:w="8861"/>
        <w:gridCol w:w="2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4431447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893273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672056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655193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1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3531076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3531076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3531076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755"/>
        <w:gridCol w:w="924"/>
        <w:gridCol w:w="8362"/>
        <w:gridCol w:w="204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4526070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276954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56799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1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2297530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289811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1885107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46228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17254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241430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33213</w:t>
            </w:r>
          </w:p>
        </w:tc>
      </w:tr>
      <w:tr>
        <w:trPr>
          <w:trHeight w:val="9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33557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70835</w:t>
            </w:r>
          </w:p>
        </w:tc>
      </w:tr>
      <w:tr>
        <w:trPr>
          <w:trHeight w:val="9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936556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692496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авто-мобильных 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210377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123718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45183</w:t>
            </w:r>
          </w:p>
        </w:tc>
      </w:tr>
      <w:tr>
        <w:trPr>
          <w:trHeight w:val="2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72953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22181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1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25833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368648</w:t>
            </w:r>
          </w:p>
        </w:tc>
      </w:tr>
      <w:tr>
        <w:trPr>
          <w:trHeight w:val="4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авто-мобильных 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202440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165719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внутрипоселковых (внутригородских) внутрирайонных общест-венных пассажирских перевозок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29809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авто-мобильных 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2255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49120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108496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114075</w:t>
            </w:r>
          </w:p>
        </w:tc>
      </w:tr>
      <w:tr>
        <w:trPr>
          <w:trHeight w:val="1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65075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65075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-211058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66146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66146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2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144912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"12" июля 2011 года N 44-2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"24" декабря 2010 года N 37-1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программ развития бюджета района на 2011-2013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715"/>
        <w:gridCol w:w="715"/>
        <w:gridCol w:w="6438"/>
        <w:gridCol w:w="1599"/>
        <w:gridCol w:w="1499"/>
        <w:gridCol w:w="14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г. (тыс. тенге (мың теңге)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г. (тыс. тенге)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г. (тыс. тенге)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1012177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212002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16148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787796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 коммуникационной инфраструктуры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 коммуникационной инфраструктуры в рамках Программы занятости 2020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692496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202440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207202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207202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"12" июля 2011 года N 44-2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"14" декабря 2010 года N 37-1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Расходы бюджетных программ аппарата акимов поселок, аульных округов на 2011 год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313"/>
        <w:gridCol w:w="1573"/>
        <w:gridCol w:w="1333"/>
        <w:gridCol w:w="1813"/>
        <w:gridCol w:w="1093"/>
        <w:gridCol w:w="1093"/>
        <w:gridCol w:w="1093"/>
      </w:tblGrid>
      <w:tr>
        <w:trPr>
          <w:trHeight w:val="31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обеспе-чению деятель-ности акима района в городе, города районного 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поселка, аула (села),аульно-го (сельс-кого) округа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расхо-ды государственных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Организа-ция в экстрен-ных случаях доставки тяжело - больных людей до ближай-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 организа-ции здравоохранения, оказываю-щей врачеб-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 помощь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Осве-щение улиц населенных пунк-тов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Обес-пече-ние сани-тарии населенных пунк-тов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Благоустройс-тво и озеленение населенных пунк-тов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поселок Жалагаш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Аксу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Аккыр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Аламесек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Аккум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Бухарбай батыр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Енбек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Шаменов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Каракеткен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Тан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Мадениет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Макпалкол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Жанадария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Мырзабай ахун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Жанаталап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156400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18239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