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f62d" w14:textId="6c0f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присвоение наименования новой улице поселка Жалагаш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Жалагаш Кызылординской области от 04 августа 2011 года N 102. Зарегистрировано Управлением юстиции Жалагашского района Кызылординской области 12 августа 2011 года за N 10-6-191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протокола конференции граждан N 2 от 18 июля 2011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 прилагаемой карте-схеме присвоить наименование новой.улице поселка Жалагаш между улицами Т.Кыстаубаева и Омирбай шешен имя Абшекена Абжаппарова.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поселка                                 К.Кулмахан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