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9684" w14:textId="8499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02 сентября 2011 года N 276. Зарегистрировано Департаментом юстиции Кызылординской области 28 сентября 2011 года N 10-6-194. Утратило силу постановлением акимата Жалагашского района Кызылординской области от 24 марта 2016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Жалагашского района Кызылординской области от 24.03.2016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акимата Жалагашского района Кызылординской области от 23.06.2014 </w:t>
      </w:r>
      <w:r>
        <w:rPr>
          <w:rFonts w:ascii="Times New Roman"/>
          <w:b w:val="false"/>
          <w:i w:val="false"/>
          <w:color w:val="00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“Жалагашский районный отдел занятости, социальных программ и регистрации актов гражданского состояния”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постановления акимата Жалагашского района Кызылординской области от 17.06.2015 </w:t>
      </w:r>
      <w:r>
        <w:rPr>
          <w:rFonts w:ascii="Times New Roman"/>
          <w:b w:val="false"/>
          <w:i w:val="false"/>
          <w:color w:val="000000"/>
          <w:sz w:val="28"/>
        </w:rPr>
        <w:t>N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А. Дарибаева.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