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3b86" w14:textId="a843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Жалагашского района от 28 марта 2011 года N 82 "Об организации и обеспечении проведения призыва граждан на срочную воинскую службу в апреле-июне и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Жалагашского районного акимата Кызылординской области от 07 октября 2011 года N 322. Зарегистрировано Департаментом юстиции Кызылординской области 13 октября 2011 года за N 10-6-196. Прекращено действие по истечении срока, на который постановление было принято, на основании письма аппарат акима Жалагашского района Кызылординской области от 20 июня 2012 года N 1/4-9/1121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срока, на который постановление было принято, на основании письма аппарат акима Жалагашского района Кызылординской области от 20.06.2012 N 1/4-9/1121.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8 июля 2005 года "О воинской обязанности и воинской службе" и Указа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Жалагашского района от 28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обеспечении проведения призыва граждан на срочную воинскую службу в апреле-июне и октябре-декабре 2011 года" (зарегистрированный в реестре государственной регистрации нормативных правовых актов от 6 апреля 2011 года N 10-6-183, опубликовано в газете "Жалағаш жаршысы" от 9 апреля 2011 года N 31 (8692), 13 апреля 2011 года N 32 (8693)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Районной призывной комиссии, образованный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Ержанов Нурлан Манатович - Начальник государственного учреждения "Отдел физической культуры и спорта Жалагашского района", заместитель председателя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Еспенбетов Берик Избасарович - Заместитель начальника государственного учреждения "Отдел внутренних дел Жалагашского района Департамента внутренних дел Кызылординской области" (по согласованию),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Абдуайтова Жанар Ондасыновна - Врач терапевт государственного коммунального казенного предприятия "Жалагашская районная поликлиника" управления здравоохранения Кызылординской области (по согласованию),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районной призывной комиссии Р. Алиеву, Е. Нуржанова, Х. Каметова;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создать в составе районной призывной комиссии районную медицинскую комиссию;";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"Р.Алиеву" заменить словами "К. Мустафаеву".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 Мустафаеву.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и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Жалагашского района                      Б. Каюпов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Жалагашского района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__________________М. Айтжанов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"__" октября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"Жалагашская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поликлиника"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__________________Х. Каметов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"__" октября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Жалагашского района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__________________М. Беркимбаев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"__" октября 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