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6123" w14:textId="2516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псотановление акимата Жалагашского района от 18 октября 2010 года N 351 "Об определении перечня должностей специалистов здравоохранения, социального обеспечения, образования, культуры и спорта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07 октября 2011 года N 323. Зарегистрировано Департаментом юстиции Кызылординской области 28 октября 2011 года за N 10-6-197. Утратило силу постановлением Жалагашского районного акимата Кызылординской области от 12 апреля 2013 года N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Жалагашского районного акимата Кызылординской области от 12.04.2013 N 103.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занятости 2020" и решением маслихата Жалагашского района от 5 сентября 2011 года N 46-2 "О внесении изменении в решение маслихата Жалагашского района от 24 сентября 2009 года N 20-5 "Об определении перечня должностей специалистов здравоохранения, социального обеспечения, образования, культуры и спорта работающих в аульной (сельской) местности"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Жалагашского района от 18 октября 2010 года N 351 "Об определении перечня должностей специалистов здравоохранения, социального обеспечения, образования, культуры и спорта работающих в аульной (сельской) местности" (зарегистрированный в реестре государственной регистрации нормативных правовых актов от 15 ноября 2010 года N 10-6-169, опубликовано в газете "Жалағаш жаршысы" от 1 декабря 2010 года N 97(8654)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 работающих в аульной (сельской) местности, определенный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Дарибаева.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  Б.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октября 2011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октября 2010 года N 351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должностей специалистов здравоохранения, социального обеспечения, образования, культуры и спорта работающих в аульной (сельской) местности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 (отдела) подразделения, филиалы), в том числе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подразделения (сектора, отделения (отдела) подразделения, филиалы), в том числе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специалисты (главные, старшие), в том числе: врачи всех специальностей, акушерка, диетическая сестра, зубной врач, зубной техник, медицинская сестра, медицинский статистик, медицинский лаборант, менеджер здравоохранения, провизор, психолог, рентгенолаборант, специализированная медицинская сестра, фармацевт, фельдшер (лаборант).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старшие): социальный работник по уходу, специалист по социальной работе, консультант по социальной работе, социальный работник по оценке и определению потребности в специальных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учреждении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старшие): специалист высшего уровня квалификации, специалист, консультант.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 (отдела) подразделения, филиалы), в том числе художественный руководитель, методического кабинета.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учителя всех специальностей, библиотекарь, вожатый, воспитаталь, диетическая сестра, инспектор, инструктор, лаборант, мастер, медицинская сестра, методист, музыкальный руководитель, музыковед, психолог, руководитель кружка, хореграф, хормейстр.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культуры и архивного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 (отдела) подразделения, филиалы), в том числе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архивом, архивохранилищем, библиотекой, клубом, музеем;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аккомпаниатр, архивист, балетмейстр, библиограф, библиотекарь, инспектор, инструктор, искусствовед, культорганизатор, методист, музыкальный руководитель, программист, редактор, режиссер, руководитель кружка, хормейстр, хранитель (в том числе фондов в музеях), художник всех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исполнитель, в том числе: архиварус, музейный смотритель.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 (отдела) подразделения,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числе:инструктор, методист, тренер, медицинская сестра.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