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abdf" w14:textId="23da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материалов и помещений для встреч с избирателями 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28 февраля 2011 года N 1009. Зарегистрировано Управлением юстиции Жанакорганского района Кызылординской области 14 марта 2011 года за N 10-7-134. Утратило силу в связи с истечением срока применения - (письмо Жанакорганского районного акимата Кызылординской области от 12 декабря 2012 года N 1/1-1/2588)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Жанакорганского районного акимата Кызылординской области от 12.12.2012 N 1/1-1/2588).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сохранена авторская орфография и пунктуация.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пунктов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и согласно заявки Жанакорганской районной избирательной комиссии за N АСК-01/25 от 11 февраля 2011 года,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приложения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 всех поселках, аульных округах и населенных пунктах района утвердить специальные мест для размещения предвыборных агитационных печатных материалов кандидатов в Президенты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приложения 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 всех поселках, аульных округах и населенных пунктах утвердить помещения для встречи избирателей с кандидатами в Президенты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Всем акимам поселков и аульных округов согласно Законодательству организовать соответствующие мероприятия по обеспечению равных прав кандидатам для размещения предвыборных агитационных печатных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поручить заместителю акима района Б. Ибрагимову.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вступает в силу со дня официального опубликования и распространяется в правовые отношения возникших от 3 марта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Жанакорганского района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1009 акимата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февраля 2011 года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утвержденных мест для размещения предвыборных агитационных печатных материалов кандидатов в Президенты Республики Казахстан</w:t>
      </w:r>
    </w:p>
    <w:bookmarkEnd w:id="1"/>
    <w:bookmarkStart w:name="z8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4807"/>
        <w:gridCol w:w="4352"/>
        <w:gridCol w:w="3610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населенных пунктов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Утвержденное место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расположения 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Жанакорган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Афиша перед зданием кинотеатра Ордакент 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Аманкелды 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Шалхия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Афиша перед зданием школы 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Шалхия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Шалхия, село Куттыкожа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Куттыкожа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Кейден, село Кейден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Кейден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Кейден, село Аккум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Аккум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Жанарык, село Жанарык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Жанарык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Кыркенсе, село Абдигаппар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Абдигаппар 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М. Налибаев, село М. Налибаев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М. Налибаев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Озгент, село Аксуат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Озгент, село Озгент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клуба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Озегент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Кожакент, село Кожакент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Афиша перед зданием администрации 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Кожакент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Аккорган, село Тогускен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Афиша перед зданием школы 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Тогускен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Келинтобе, село Келинтобе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клуба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Келинтобе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Альный округ Каратобе, село Каратобе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торговый магазин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Каратобе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Кандоз, село Кандоз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Кандоз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Кандоз, село Калгансыр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Калгансыр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Кандоз, село Кашканкол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Кашканкол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Коктобе, село Коктобе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клуба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Коктобе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Бесарык, село Апанкак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Афиша перед зданием мед. пункта 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Апанкак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Талап, станция Бесарык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клуба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Бесарык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Манап, станция Талап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Афиша перед зданием школы 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Талап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Манап, село Манап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Афиша перед зданием школы 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Манап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Бесарык, село Талап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Талап 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Бесарык, село Кенес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Касиенки, село Косиенки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клуба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Косиенки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Кыраш, село Кыраш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клуба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Кыраш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Акуюк, село Берлик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Берлик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Жайылма, село Жайылма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клуба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Жайылма 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Кожамберды, село Кожамберды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Кожамберды 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Суттыкудык, село Суттыкудык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Суттыкудык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Томенарык, село Томенарык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клуба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Томенарык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Сунаката, село Сунаката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Сунаката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Сунаката, село Енбек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школы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Екпенды, село Екпенды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Афиша перед зданием старой школы 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Екпенды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Байкенже, село Байкенже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клуба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Байкенже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Байкенже, село Билибай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Афиша перед зданием ФАП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Билибай</w:t>
            </w:r>
          </w:p>
        </w:tc>
      </w:tr>
    </w:tbl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Приложение N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1009 акимата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февраля 2011 года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утвержденных помещении для встреч избирателей с кандидатами в Президенты Республики Казахстан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193"/>
        <w:gridCol w:w="4193"/>
        <w:gridCol w:w="37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населенных пунктов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Утвержденное место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расположения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Жанакорган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Кинотеатр Ордакент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Аманкелды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Шалхия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школы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Шалхия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Шалхия, село Куттыкожа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школы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Куттыкожа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Кейден, село Кейден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школы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Кейден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Кейден, село Аккум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школы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Аккум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Жанарык, село Жаңарык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школы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Жанарык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Кыркенсе, село Абдигаппар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школы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Абдигаппар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М. Налибаев, село М. Налибаев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школы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М. Налибаев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Озгент, село Аксуат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школы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Аульнай округ Озгент, село Озегент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школы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Озегент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Кожакент, село Кожакент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школы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Кожакент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Аккорган, село Тогускен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школы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Тогускен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Келинтобе, село Келинтобе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сельского клуба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Келинтобе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Альныйокруг Каратобе, село Каратобе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Каратобе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Кандоз, село Кандоз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Кандоз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Кандоз, село Калгансыр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Калгансыр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Кандоз, село Кашканкол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Кашканкол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Коктобе, село Коктобе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Коктобе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Бесарык, село Апанкак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мед. пункта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Апанкак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Талап, станция Бесарык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Бесарык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Манап, станция Талап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Талап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Манап, село Манап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Манап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Бесарык, село Талап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Талап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Бесарык, село Кенес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Касиенки, село Косиенки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Косиенки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Кыраш, село Кыраш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Кыраш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Акуюк, село Берлик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Берлик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Жайылма, село Жайылма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Жайылма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Кожамберды, село Кожамберды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Кожамберды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Суттыкудык, село Суттыкудык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Суттыкудык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Томенарык, село Томенарык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Томенарык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Сунаката, село Сунаката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Сунаката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Сунаката, село Енбек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Екпенды, село Екпенды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старой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Екпенды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Байкенже, село Байкенже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Байкенже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Байкенже, село Билибай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сельской библиотеки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Билибай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