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3553" w14:textId="90b3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Жанакорганского районного маслихата от 24 декабря 2010 года N 277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01 марта 2011 года N 298. Зарегистрировано Управлением юстиции Жанакорганского района Кызылординской области 28 марта 2011 года за N 10-7-136. Утратило силу в связи с истечением срока применения - (письмо Жанакорганского районного маслихата Кызылординской области от 05 июня 2012 года N 119)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Жанакорганского районного маслихата Кызылординской области от 05.06.2012 N 119).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местном государственном управлении и самоуправлении в Республике Казахстан" от 23 января 2001 года Жанакорганского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Жанакорганского районного маслихата О районном бюджете на 2011-2013 года" от 24 декабря 2010 года N 277 (зарегистрирован в реестре государственной регистрации нормативных правовых актов 12 января 2011 года за N 10-7-123)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"5 380 752" заменить на цифры "5 665 326";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"4 563 310" заменить на цифры "4 847 884";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"5 375 752" заменить на цифры "5 673 579";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"-10 617" заменить на цифры "-23 870";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"Финансирование дефицита бюджета (использование профицита бюджета) – 10 617 тысяч тенге" заменить строкой "Финансирование дефицита бюджета (использование профицита бюджета) – 23 870 тысяч тенге"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2, 3 и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17 146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13 253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с 1 января 2011 года и подлежит официальному опубликованио.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ХХХVІІ сессии районного маслихата           Р. КУТЫБАЕВ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обязонности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Е. СЕЙЛОВ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марта 2011 года N 298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Бюджет района на 2011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973"/>
        <w:gridCol w:w="417"/>
        <w:gridCol w:w="9464"/>
        <w:gridCol w:w="18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5665326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809991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4847884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4847884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34"/>
        <w:gridCol w:w="761"/>
        <w:gridCol w:w="761"/>
        <w:gridCol w:w="8374"/>
        <w:gridCol w:w="16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3578281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3578281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 строительства района (города областнога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(профициті)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