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db4b" w14:textId="8cfd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решения акима района N 46 от 11 ноября 2010 года  "О проведении работ по регистрации в районном призывном участке граждан 1994 года рождения и не прошедших ранее регистрации на территории района" и N 53 от 21 февраля 2011 года "О внесении изменении в решения акима района N 46 от 11 ноября 2010 года "О проведении работ по регистрации в районном призывном участке граждан 1994 года рождения и не прошедших ранее регистрации на территории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акима Кызылординской области от 05 апреля 2011 года N 59. Зарегистрировано Управление юстиции Жанакорганского района Кызылординской области 21 апреля 2011 года за N 10-7-139. Утратило силу решением акима Жанакорганского района Кызылординской области от 20 декабря 2011 года N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акима Жанакорганского района Кызылординской области от 20.12.2011 года </w:t>
      </w:r>
      <w:r>
        <w:rPr>
          <w:rFonts w:ascii="Times New Roman"/>
          <w:b w:val="false"/>
          <w:i w:val="false"/>
          <w:color w:val="ff0000"/>
          <w:sz w:val="28"/>
        </w:rPr>
        <w:t>N 67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27 ноября 2000 года, по протесту военной прокуратуры Кызылординского военного гарнизона от 25 марта 2011 года за N 20-11-517-11,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  первую часть решение акима района за N 46 от 11 ноября 2010 года "О проведении работ по регистрации в районном призывном участке граждан 1994 года рождения и не прошедших ранее регистрации на территории района" (официально опубликованный в газете "Жаңақорған тынысы" N 100 от 15 декабря 2010 года, зарегистрированный под N 10-7-119 от 8 декабря 2010 года в реестре государственной регистрации нормативно-правовых актов) "1. Провести по Жанакорганскому району работ по регистрации и учету в районном призывном участке военнообязанных граждан мужского пола достигших семнадцати лет с января по март 2011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Заменить в решение акима района </w:t>
      </w:r>
      <w:r>
        <w:rPr>
          <w:rFonts w:ascii="Times New Roman"/>
          <w:b w:val="false"/>
          <w:i w:val="false"/>
          <w:color w:val="000000"/>
          <w:sz w:val="28"/>
        </w:rPr>
        <w:t>N 53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февраля 2011 года "О внесении изменении в решения акима района N 46 от 11 ноября 2010 года "О проведении работ по регистрации в районном призывном участке граждан 1994 года рождения и не прошедших ранее регистрации на территории района" (официально опубликованный в газете "Жаңақорған тынысы" N 24-25 от 22 марта 2011 года, зарегистрированный под N 10-7-135 от 14 марта 2011 года в реестре государственной регистрации нормативно-правовых актов) слова "граждан достигших 17 лет" заменить словами "граждан мужского пола достигших в год регистрации 17 лет"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вступает в силу после десяти календарных дней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Жанакорганского района                  Б. Еламанов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