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e0ec" w14:textId="fb9e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изменений в решение Жанакорганского районного маслихата от 24 декабря 2010 года N 277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26 августа 2011 года N 348. Зарегистрировано Департаментом юстиции Кызылординской области 06 сентября 2011 года за N 10-7-143. Утратило силу в связи с истечением срока применения - (письмо Жанакорганского районного маслихата Кызылординской области от 05 июня 2012 года N 119)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Жанакорганского районного маслихата Кызылординской области от 05.06.2012 N 119).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"О районном бюджете на 2011-2013 года" от 24 декабря 2010 года N 277 (зарегистрирован в реестре государственной регистрации нормативных правовых актов 12 января 2011 года за N 10-7-123, опубликован в газете "Жаңақорған тынысы" 26 января 2011 года за N 8 и 29 января 2011 года за N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к решению изложить в новой редакции соответственно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"5 981 209" заменить цифрами "5 969 162";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"5 015 841" заменить цифрами "5 003 794";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"3 345" заменить цифрами "6 385";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"6 266 522" заменить цифрами "6 254 475";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"115 405" заменить цифрами "76 205";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"121 934" заменить цифрами "82 734";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"-415 718" заменить цифрами "-376 518";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"415 718" заменить цифрами "376 518";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"56 346" заменить цифрами "17 146".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Н. ТАЛИПОВ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 С. ДЮСЕБЕКОВ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августа 2011 года N 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 N 277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района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74"/>
        <w:gridCol w:w="674"/>
        <w:gridCol w:w="8900"/>
        <w:gridCol w:w="22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5969162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954877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336666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287039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5003794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5003794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7"/>
        <w:gridCol w:w="800"/>
        <w:gridCol w:w="800"/>
        <w:gridCol w:w="7876"/>
        <w:gridCol w:w="22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6254475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412804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4161130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381186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3633517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3633517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3484336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378747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391120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321575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320717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(профициті)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-376518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августа 2011 года N 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 N 277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Распределение сумм, предусмотренных на 2011 год поселкам, аульным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2892"/>
        <w:gridCol w:w="1101"/>
        <w:gridCol w:w="963"/>
        <w:gridCol w:w="1101"/>
        <w:gridCol w:w="1102"/>
        <w:gridCol w:w="826"/>
        <w:gridCol w:w="964"/>
        <w:gridCol w:w="826"/>
        <w:gridCol w:w="1240"/>
        <w:gridCol w:w="1240"/>
      </w:tblGrid>
      <w:tr>
        <w:trPr>
          <w:trHeight w:val="37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поселков, аульных округов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 до ближай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 организации здравоохранения, оказывающей врачебную помощь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 населенных пунктов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функционирова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п/а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241804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Шалкиинский п/а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10675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13021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12802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Сунакатинский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12238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Суттиқудыкский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15072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12570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9693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9292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М.Нәлибаевский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9121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15448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 а/о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244010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14338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7944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68162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