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260f" w14:textId="89c2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24 декабря 2010 года N 277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27 октября 2011 года N 367. ЗЗарегистрировано Департаментом юстиции Кызылординской области 09 ноября 2011 года за N 10-7-145. Утратило силу в связи с истечением срока применения - (письмо Жанакорганского районного маслихата Кызылординской области от 05 июня 2012 года N 119)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(письмо Жанакорганского районного маслихата Кызылординской области от 05.06.2012 N 119).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следующие изменения Жанакорганского районного маслихата "О районном бюджете на 2011-2013 года" от 24 декабря 2010 года N 277 (зарегистрирован в реестре государственной регистрации нормативных правовых актов 12 января 2011 года за N 10-7-123, опубликован в газете "Жаңақорған тынысы" 26 января 2011 года за N 8 и 29 января 2011 года за N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к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"5 969 162" заменить на цифры "5 951 728";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"5 003 794" заменить на цифры "4 986 360";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"6 254 475" заменить на цифры "6 237 041";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"76 205" заменить на цифры "117 459";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"82 734" заменить на цифры "123 988";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"-376 518" заменить на цифры "-417 772";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"376 518" заменить на цифры "417 772";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"17 146" заменить на цифры "58 400";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Т.КАЛДЫБАЕВ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 С.ДЮСЕБЕКОВ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N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 N 277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района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654"/>
        <w:gridCol w:w="654"/>
        <w:gridCol w:w="9548"/>
        <w:gridCol w:w="17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5992982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954877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336666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287039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5027614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5027614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5027614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4"/>
        <w:gridCol w:w="784"/>
        <w:gridCol w:w="784"/>
        <w:gridCol w:w="8371"/>
        <w:gridCol w:w="1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6237041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419482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4149412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381186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3469747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365827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313181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(профициті)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-376518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376518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N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 N 277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сумм, предусмотренных на 2011 год поселкам, аульным округам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954"/>
        <w:gridCol w:w="1125"/>
        <w:gridCol w:w="984"/>
        <w:gridCol w:w="1125"/>
        <w:gridCol w:w="1125"/>
        <w:gridCol w:w="843"/>
        <w:gridCol w:w="984"/>
        <w:gridCol w:w="844"/>
        <w:gridCol w:w="1267"/>
        <w:gridCol w:w="1267"/>
      </w:tblGrid>
      <w:tr>
        <w:trPr>
          <w:trHeight w:val="3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поселков, аульных округов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п/а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252675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Шалкиинский п/а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Келинтобинский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13147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15268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12802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Озгентский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11321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Кыркенсинский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10963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Сунакатинский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12613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Суттиқудыкский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Байкенжинский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9556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9693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М.Нәлибаевский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Косуйенкинский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15448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10741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Кожамбердинский а/о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248365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14338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155269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39526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7944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68162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