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af6d" w14:textId="4f3a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24 декабря 2010 года N 277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09 ноября 2011 года N 372. Зарегистрировано Департаментом юстиции Кызылординской области 23 ноября 2011 года за N 10-7-146. Утратило силу в связи с истечением срока применения - (письмо Жанакорганского районного маслихата Кызылординской области от 05 июня 2012 года N 119)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Жанакорганского районного маслихата Кызылординской области от 05.06.2012 N 119).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следующие изменения Жанакорганского районного маслихата "О районном бюджете на 2011-2013 года" от 24 декабря 2010 года N 277 (зарегистрирован в реестре государственной регистрации нормативных правовых актов 12 января 2011 года за N 10-7-123, опубликован в газете "Жаңақорған тынысы" 26 января 2011 года за N 8 и 29 января 2011 года за N 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 к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"5 951 728" заменить на цифры "6 022 486";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"4 986 360" заменить на цифры "5 057 118";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"6 237 041" заменить на цифры "6 307 799".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Т. КАЛДЫБАЕВ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 С. ДЮСЕБЕКОВ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ноября 2011 года N 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 N 277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Бюджет района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654"/>
        <w:gridCol w:w="654"/>
        <w:gridCol w:w="9548"/>
        <w:gridCol w:w="17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6022486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954877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343649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343649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336666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287039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39453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17839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5057118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5057118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5057118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55"/>
        <w:gridCol w:w="784"/>
        <w:gridCol w:w="784"/>
        <w:gridCol w:w="8371"/>
        <w:gridCol w:w="18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6307799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419482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4207827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419909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3628596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3628596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3494229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414186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365827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266523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383584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382201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313181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внутрирайонных общественных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– 2020"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бюджета (профициті)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-376518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376518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365901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365901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365901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