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f80b" w14:textId="01ef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очередной ХХIX сессии районного маслихата от 24 декабря 2010 года N 286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14 февраля 2011 года N 298. Зарегистрировано Департаментом юстиции Кызылординской области 17 февраля 2011 года за N 10-8-142. Утратило силу - решением Сырдарьинского районного маслихата Кызылординской области от 20 марта 2012 года N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решением Сырдарьинского районного маслихата Кызылординской области от 20.03.2012 N 37.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соответствиий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04 декабря 2008 года и приняв во внимание письмо департамента юстиций Кызылординской области от 11 февраля 2011 года за N 2/1069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ХХІХ сессии районного маслихата от 24 декабря 2010 года N 286 "О районном бюджете на 2011-2013 годы" (зарегистрировано в Реестре государственной регистрации нормативтных правовых актов за номером N 10-8-140,опубликовано в газете "Тіршілік тынысы" от 12 января 2011 года N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редакции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приложению 1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"3 327 136,0" заменить цифрами "4 084 826";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"1 745 685,0" заменить цифрами "2 503 375";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"3 327 136,0 " заменить цифрами "4 084 826";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"-2 552 " заменить цифрами "36 180";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"2 552 " заменить цифрами "-36 180";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"-2 552 " заменить цифрами "36 180".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отмененным решение внеочередной ХХХ сессий районного маслихата от 04 февраля 2011 года N 293 "О внесений изменений и дополнений в решение очередной ХХІХ сессий районного маслихата от 24 декабря 2010 года N 286 "О районном бюджете на 2011-2013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ХХХІ сессий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 С. Отызбаев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районного маслихата                   А. Атақаев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ХХХІ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февраля 2011 года N 298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ХХІХ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2011 года N 286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2011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556"/>
        <w:gridCol w:w="697"/>
        <w:gridCol w:w="789"/>
        <w:gridCol w:w="715"/>
        <w:gridCol w:w="697"/>
        <w:gridCol w:w="6785"/>
        <w:gridCol w:w="2285"/>
      </w:tblGrid>
      <w:tr>
        <w:trPr>
          <w:trHeight w:val="2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4084826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1574505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128525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128525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117170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125551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125551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125551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1295776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1275230</w:t>
            </w:r>
          </w:p>
        </w:tc>
      </w:tr>
      <w:tr>
        <w:trPr>
          <w:trHeight w:val="1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1274630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</w:p>
        </w:tc>
      </w:tr>
      <w:tr>
        <w:trPr>
          <w:trHeight w:val="4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4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2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23213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19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8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1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2503375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2503375</w:t>
            </w:r>
          </w:p>
        </w:tc>
      </w:tr>
      <w:tr>
        <w:trPr>
          <w:trHeight w:val="2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2503375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115968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713201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1674206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4084826</w:t>
            </w:r>
          </w:p>
        </w:tc>
      </w:tr>
      <w:tr>
        <w:trPr>
          <w:trHeight w:val="2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326728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289597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22514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82218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68201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4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184865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17152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17152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16152</w:t>
            </w:r>
          </w:p>
        </w:tc>
      </w:tr>
      <w:tr>
        <w:trPr>
          <w:trHeight w:val="4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19979</w:t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19979</w:t>
            </w:r>
          </w:p>
        </w:tc>
      </w:tr>
      <w:tr>
        <w:trPr>
          <w:trHeight w:val="7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19979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1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1673</w:t>
            </w:r>
          </w:p>
        </w:tc>
      </w:tr>
      <w:tr>
        <w:trPr>
          <w:trHeight w:val="1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1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1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254</w:t>
            </w:r>
          </w:p>
        </w:tc>
      </w:tr>
      <w:tr>
        <w:trPr>
          <w:trHeight w:val="1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1145</w:t>
            </w:r>
          </w:p>
        </w:tc>
      </w:tr>
      <w:tr>
        <w:trPr>
          <w:trHeight w:val="4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2284447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286123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286123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286123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1965191</w:t>
            </w:r>
          </w:p>
        </w:tc>
      </w:tr>
      <w:tr>
        <w:trPr>
          <w:trHeight w:val="4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4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1963561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1889363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74198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33133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33133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183809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160451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160451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21517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30914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48983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48983</w:t>
            </w:r>
          </w:p>
        </w:tc>
      </w:tr>
      <w:tr>
        <w:trPr>
          <w:trHeight w:val="8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23358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23358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22078</w:t>
            </w:r>
          </w:p>
        </w:tc>
      </w:tr>
      <w:tr>
        <w:trPr>
          <w:trHeight w:val="4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847342</w:t>
            </w:r>
          </w:p>
        </w:tc>
      </w:tr>
      <w:tr>
        <w:trPr>
          <w:trHeight w:val="2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23484</w:t>
            </w:r>
          </w:p>
        </w:tc>
      </w:tr>
      <w:tr>
        <w:trPr>
          <w:trHeight w:val="2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23344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</w:t>
            </w:r>
          </w:p>
        </w:tc>
      </w:tr>
      <w:tr>
        <w:trPr>
          <w:trHeight w:val="4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727093</w:t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713201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713201</w:t>
            </w:r>
          </w:p>
        </w:tc>
      </w:tr>
      <w:tr>
        <w:trPr>
          <w:trHeight w:val="2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642281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96765</w:t>
            </w:r>
          </w:p>
        </w:tc>
      </w:tr>
      <w:tr>
        <w:trPr>
          <w:trHeight w:val="4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64176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42945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23089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23089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1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229928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109786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109786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109786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35075</w:t>
            </w:r>
          </w:p>
        </w:tc>
      </w:tr>
      <w:tr>
        <w:trPr>
          <w:trHeight w:val="4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15075</w:t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44300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36696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36066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7604</w:t>
            </w:r>
          </w:p>
        </w:tc>
      </w:tr>
      <w:tr>
        <w:trPr>
          <w:trHeight w:val="4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</w:p>
        </w:tc>
      </w:tr>
      <w:tr>
        <w:trPr>
          <w:trHeight w:val="4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40767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9634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14389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104953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74422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58260</w:t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12970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38732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11162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12158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12158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18373</w:t>
            </w:r>
          </w:p>
        </w:tc>
      </w:tr>
      <w:tr>
        <w:trPr>
          <w:trHeight w:val="2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18373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</w:t>
            </w:r>
          </w:p>
        </w:tc>
      </w:tr>
      <w:tr>
        <w:trPr>
          <w:trHeight w:val="3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22341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22341</w:t>
            </w:r>
          </w:p>
        </w:tc>
      </w:tr>
      <w:tr>
        <w:trPr>
          <w:trHeight w:val="2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11586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10755</w:t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</w:p>
        </w:tc>
      </w:tr>
      <w:tr>
        <w:trPr>
          <w:trHeight w:val="4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50958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50958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50958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50958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50958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31248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9237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9237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22011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11331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36180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 Сальдо от операций с финансовыми активами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-36180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6.Финансирование дефицита бюджета (использование профицита)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36180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займов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38732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38732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38732</w:t>
            </w:r>
          </w:p>
        </w:tc>
      </w:tr>
      <w:tr>
        <w:trPr>
          <w:trHeight w:val="4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38732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