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e33e3" w14:textId="58e33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и дополнений в решение очередной ХХІХ сессии районного маслихата от 24 декабря 2010 года N 286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16 марта 2011 года N 301. Зарегистрировано Департаментом юстиции Кызылординской области 01 апреля 2011 года за N 10-8-143. Утратило силу - решением Сырдарьинского районного маслихата Кызылординской области от 20 марта 2012 года N 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- решением Сырдарьинского районного маслихата Кызылординской области от 20.03.2012 N 37.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соответствиий </w:t>
      </w:r>
      <w:r>
        <w:rPr>
          <w:rFonts w:ascii="Times New Roman"/>
          <w:b w:val="false"/>
          <w:i w:val="false"/>
          <w:color w:val="000000"/>
          <w:sz w:val="28"/>
        </w:rPr>
        <w:t>с 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и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04 декабря 2008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очередной ХХІХ сессии районного маслихата от 24 декабря 2010 года N 286 "О районном бюджете на 2011-2013 годы" (зарегистрировано в Реестре государственной регистрации нормативных правовых актов за номером N 10-8-140,опубликовано в газете "Тіршілік тынысы" от 12 января 2011 года N 4)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указанному решению изложить в редакции согласно приложению 1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"4 084 826" заменит цифрами "4 220 826";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"2 503 375" заменит цифрами "2 639 375";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"4 084 826" заменить цифрами "4 432 303";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"-36 180" заменить цифрами "-247 657";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"36 180" заменить цифрами "247 657";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4 указанного решения изложить в следующей новой редакции: "Утвердить размер единовременной социальной помощи на приобретение топлива специалистам государственных организации здравоохранения, социального обеспечения культуры и спорта проживающим и работающим в сельской местности и педагогическим работникам работающим в сельской местности, в соответствии с законодательством Республики Казахстан в пределах 6000,0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-1 к указанному решению, в подклассе 004 функционалной классификаций Социальная помощь и социальное обеспечение изложить в следующей новой редакции: "Оказание социальной помощи на приобретение топлива специалистам государственных организации здравоохранения, социального обеспечения культуры и спорта проживающим и работающим в сельской местности и педагогическим работникам работающим в сельской местности в соответствии с законодательством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очередной ХХХІІ сессий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      С. Отызбаев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Секретарь районного маслихата                    А. Атақаев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ХХХІІ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14 марта 2011 года N 301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ХХІХ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N 286</w:t>
      </w:r>
    </w:p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2011 год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542"/>
        <w:gridCol w:w="681"/>
        <w:gridCol w:w="681"/>
        <w:gridCol w:w="682"/>
        <w:gridCol w:w="8055"/>
        <w:gridCol w:w="1931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
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4220826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1574505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128525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128525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117170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11035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125551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125551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125551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1295776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1275230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1274630</w:t>
            </w:r>
          </w:p>
        </w:tc>
      </w:tr>
      <w:tr>
        <w:trPr>
          <w:trHeight w:val="3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водного фонда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6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23213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</w:tr>
      <w:tr>
        <w:trPr>
          <w:trHeight w:val="9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водными ресурсами поверхностных источников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лесные пользования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эмиссии в окружающую среду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с аукционов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100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</w:p>
        </w:tc>
      </w:tr>
      <w:tr>
        <w:trPr>
          <w:trHeight w:val="289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совершение нотариальных действий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2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1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17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2747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</w:t>
            </w:r>
          </w:p>
        </w:tc>
      </w:tr>
      <w:tr>
        <w:trPr>
          <w:trHeight w:val="27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4199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4199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4199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 сельскохозяйственного назначения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2639375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2639375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2639375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251968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713201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1674206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4432303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351547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313936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27014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22164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82218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68201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204704</w:t>
            </w:r>
          </w:p>
        </w:tc>
      </w:tr>
      <w:tr>
        <w:trPr>
          <w:trHeight w:val="73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175101</w:t>
            </w:r>
          </w:p>
        </w:tc>
      </w:tr>
      <w:tr>
        <w:trPr>
          <w:trHeight w:val="43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29603</w:t>
            </w:r>
          </w:p>
        </w:tc>
      </w:tr>
      <w:tr>
        <w:trPr>
          <w:trHeight w:val="3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17152</w:t>
            </w:r>
          </w:p>
        </w:tc>
      </w:tr>
      <w:tr>
        <w:trPr>
          <w:trHeight w:val="3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17152</w:t>
            </w:r>
          </w:p>
        </w:tc>
      </w:tr>
      <w:tr>
        <w:trPr>
          <w:trHeight w:val="9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16152</w:t>
            </w:r>
          </w:p>
        </w:tc>
      </w:tr>
      <w:tr>
        <w:trPr>
          <w:trHeight w:val="6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0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20459</w:t>
            </w:r>
          </w:p>
        </w:tc>
      </w:tr>
      <w:tr>
        <w:trPr>
          <w:trHeight w:val="6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20459</w:t>
            </w:r>
          </w:p>
        </w:tc>
      </w:tr>
      <w:tr>
        <w:trPr>
          <w:trHeight w:val="108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20059</w:t>
            </w:r>
          </w:p>
        </w:tc>
      </w:tr>
      <w:tr>
        <w:trPr>
          <w:trHeight w:val="3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1927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1673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1673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254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6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3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1145</w:t>
            </w:r>
          </w:p>
        </w:tc>
      </w:tr>
      <w:tr>
        <w:trPr>
          <w:trHeight w:val="6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45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2329995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282528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282528</w:t>
            </w:r>
          </w:p>
        </w:tc>
      </w:tr>
      <w:tr>
        <w:trPr>
          <w:trHeight w:val="3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282528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2014411</w:t>
            </w:r>
          </w:p>
        </w:tc>
      </w:tr>
      <w:tr>
        <w:trPr>
          <w:trHeight w:val="7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1630</w:t>
            </w:r>
          </w:p>
        </w:tc>
      </w:tr>
      <w:tr>
        <w:trPr>
          <w:trHeight w:val="6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</w:t>
            </w:r>
          </w:p>
        </w:tc>
      </w:tr>
      <w:tr>
        <w:trPr>
          <w:trHeight w:val="3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2012781</w:t>
            </w:r>
          </w:p>
        </w:tc>
      </w:tr>
      <w:tr>
        <w:trPr>
          <w:trHeight w:val="3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1938033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74748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новых технологий обучения в государственной системе образования за счет целевых трансфертов из республиканского бюджета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33056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33056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15056</w:t>
            </w:r>
          </w:p>
        </w:tc>
      </w:tr>
      <w:tr>
        <w:trPr>
          <w:trHeight w:val="9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16443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112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208475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184542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184542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36292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13308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21517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</w:t>
            </w:r>
          </w:p>
        </w:tc>
      </w:tr>
      <w:tr>
        <w:trPr>
          <w:trHeight w:val="9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29714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8209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21505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59274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59274</w:t>
            </w:r>
          </w:p>
        </w:tc>
      </w:tr>
      <w:tr>
        <w:trPr>
          <w:trHeight w:val="130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11001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23933</w:t>
            </w:r>
          </w:p>
        </w:tc>
      </w:tr>
      <w:tr>
        <w:trPr>
          <w:trHeight w:val="6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23933</w:t>
            </w:r>
          </w:p>
        </w:tc>
      </w:tr>
      <w:tr>
        <w:trPr>
          <w:trHeight w:val="9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22353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</w:p>
        </w:tc>
      </w:tr>
      <w:tr>
        <w:trPr>
          <w:trHeight w:val="3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880564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23484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10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23344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23307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23307</w:t>
            </w:r>
          </w:p>
        </w:tc>
      </w:tr>
      <w:tr>
        <w:trPr>
          <w:trHeight w:val="6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727093</w:t>
            </w:r>
          </w:p>
        </w:tc>
      </w:tr>
      <w:tr>
        <w:trPr>
          <w:trHeight w:val="6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5210</w:t>
            </w:r>
          </w:p>
        </w:tc>
      </w:tr>
      <w:tr>
        <w:trPr>
          <w:trHeight w:val="3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8682</w:t>
            </w:r>
          </w:p>
        </w:tc>
      </w:tr>
      <w:tr>
        <w:trPr>
          <w:trHeight w:val="3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8682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713201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713201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642281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70920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129987</w:t>
            </w:r>
          </w:p>
        </w:tc>
      </w:tr>
      <w:tr>
        <w:trPr>
          <w:trHeight w:val="6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91484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13071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68753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29003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29003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2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262469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129466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129466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129466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Спорт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35075</w:t>
            </w:r>
          </w:p>
        </w:tc>
      </w:tr>
      <w:tr>
        <w:trPr>
          <w:trHeight w:val="6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15075</w:t>
            </w:r>
          </w:p>
        </w:tc>
      </w:tr>
      <w:tr>
        <w:trPr>
          <w:trHeight w:val="6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08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8075</w:t>
            </w:r>
          </w:p>
        </w:tc>
      </w:tr>
      <w:tr>
        <w:trPr>
          <w:trHeight w:val="4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44960</w:t>
            </w:r>
          </w:p>
        </w:tc>
      </w:tr>
      <w:tr>
        <w:trPr>
          <w:trHeight w:val="40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36936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36306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8024</w:t>
            </w:r>
          </w:p>
        </w:tc>
      </w:tr>
      <w:tr>
        <w:trPr>
          <w:trHeight w:val="7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52968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9618</w:t>
            </w:r>
          </w:p>
        </w:tc>
      </w:tr>
      <w:tr>
        <w:trPr>
          <w:trHeight w:val="6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9268</w:t>
            </w:r>
          </w:p>
        </w:tc>
      </w:tr>
      <w:tr>
        <w:trPr>
          <w:trHeight w:val="3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16549</w:t>
            </w:r>
          </w:p>
        </w:tc>
      </w:tr>
      <w:tr>
        <w:trPr>
          <w:trHeight w:val="9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12019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26801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19801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9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109149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77833</w:t>
            </w:r>
          </w:p>
        </w:tc>
      </w:tr>
      <w:tr>
        <w:trPr>
          <w:trHeight w:val="45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58260</w:t>
            </w:r>
          </w:p>
        </w:tc>
      </w:tr>
      <w:tr>
        <w:trPr>
          <w:trHeight w:val="6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12970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38732</w:t>
            </w:r>
          </w:p>
        </w:tc>
      </w:tr>
      <w:tr>
        <w:trPr>
          <w:trHeight w:val="9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</w:t>
            </w:r>
          </w:p>
        </w:tc>
      </w:tr>
      <w:tr>
        <w:trPr>
          <w:trHeight w:val="3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0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14573</w:t>
            </w:r>
          </w:p>
        </w:tc>
      </w:tr>
      <w:tr>
        <w:trPr>
          <w:trHeight w:val="76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8573</w:t>
            </w:r>
          </w:p>
        </w:tc>
      </w:tr>
      <w:tr>
        <w:trPr>
          <w:trHeight w:val="3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2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12943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12943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12443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8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18373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18373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18373</w:t>
            </w:r>
          </w:p>
        </w:tc>
      </w:tr>
      <w:tr>
        <w:trPr>
          <w:trHeight w:val="5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23096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23096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11808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11808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11288</w:t>
            </w:r>
          </w:p>
        </w:tc>
      </w:tr>
      <w:tr>
        <w:trPr>
          <w:trHeight w:val="6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</w:t>
            </w:r>
          </w:p>
        </w:tc>
      </w:tr>
      <w:tr>
        <w:trPr>
          <w:trHeight w:val="6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230694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230694</w:t>
            </w:r>
          </w:p>
        </w:tc>
      </w:tr>
      <w:tr>
        <w:trPr>
          <w:trHeight w:val="6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32316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32316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32316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198378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198378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198378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31895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9884</w:t>
            </w:r>
          </w:p>
        </w:tc>
      </w:tr>
      <w:tr>
        <w:trPr>
          <w:trHeight w:val="3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9884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9288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22011</w:t>
            </w:r>
          </w:p>
        </w:tc>
      </w:tr>
      <w:tr>
        <w:trPr>
          <w:trHeight w:val="6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5406</w:t>
            </w:r>
          </w:p>
        </w:tc>
      </w:tr>
      <w:tr>
        <w:trPr>
          <w:trHeight w:val="6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6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11331</w:t>
            </w:r>
          </w:p>
        </w:tc>
      </w:tr>
      <w:tr>
        <w:trPr>
          <w:trHeight w:val="103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11331</w:t>
            </w:r>
          </w:p>
        </w:tc>
      </w:tr>
      <w:tr>
        <w:trPr>
          <w:trHeight w:val="3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1235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1235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1235</w:t>
            </w:r>
          </w:p>
        </w:tc>
      </w:tr>
      <w:tr>
        <w:trPr>
          <w:trHeight w:val="3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36180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2552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4. Сальдо от операций с финансовыми активами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5. Дефицит бюджета (профицит)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-247657</w:t>
            </w:r>
          </w:p>
        </w:tc>
      </w:tr>
      <w:tr>
        <w:trPr>
          <w:trHeight w:val="3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6.Финансирование дефицита бюджета (использование профицита)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247657</w:t>
            </w:r>
          </w:p>
        </w:tc>
      </w:tr>
      <w:tr>
        <w:trPr>
          <w:trHeight w:val="3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38732</w:t>
            </w:r>
          </w:p>
        </w:tc>
      </w:tr>
      <w:tr>
        <w:trPr>
          <w:trHeight w:val="3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38732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38732</w:t>
            </w:r>
          </w:p>
        </w:tc>
      </w:tr>
      <w:tr>
        <w:trPr>
          <w:trHeight w:val="6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38732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211477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211477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211477</w:t>
            </w:r>
          </w:p>
        </w:tc>
      </w:tr>
      <w:tr>
        <w:trPr>
          <w:trHeight w:val="3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