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8620" w14:textId="6078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полезно общественных работ для осужденных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22 апреля 2011 года N 145. Зарегистрировано Департаментом юстиции Кызылординской области 13 мая 2011 года за N 10-8-147. Утратило силу - постановлением Сырдарьинского районного акимата Кызылординской области от 22 октября 2012 года N 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Сырдарьинского районного акимата Кызылординской области от 22.10.2012 N 435.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 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общественных работ для осужденных граждан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Е.Ажикенова.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 С. Тауипбаев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Старший специалист старший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Сырдарьинского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уголовно-исполнительной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системы по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капитан юстиции Н.Дуйсенбаев_________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"21"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"22" апреля 2011 года N 145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Виды общественных работ для осужденных граждан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6"/>
        <w:gridCol w:w="6224"/>
      </w:tblGrid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
</w:t>
            </w:r>
          </w:p>
        </w:tc>
      </w:tr>
      <w:tr>
        <w:trPr>
          <w:trHeight w:val="51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поселок Теренозек"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Чистота, благоустройство, Озеленение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Шаган"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Чистота, благоустройство, озеленение</w:t>
            </w:r>
          </w:p>
        </w:tc>
      </w:tr>
      <w:tr>
        <w:trPr>
          <w:trHeight w:val="72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Ширкеили"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Чистота, благоустройство, озеленение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Н.Ильясова"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Чистота, благоустройство, озеленение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Айдарлы"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Чистота, благоустройство, озеленение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Бесарык"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Чистота, благоустройство, озеленение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Жетиколь"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Чистота, благоустройство, озеленение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Когалыколь"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Чистота, благоустройство, озеленение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Инкардария"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Чистота, благоустройство, озеленение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Калжан ахун"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Чистота, благоустройство, озеленение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С.Сейфуллин"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Чистота, благоустройство, озеленение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Аманкельды"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Чистота, благоустройство, озеленение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Акжарма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Чистота, благоустройство, озеленение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А.Токмаганбетов"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Чистота, благоустройство, озеленение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Кундызды"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Чистота, благоустройство, озеленение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