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ee4b" w14:textId="b6fe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очередной ХХІХ сессии районного маслихата от 24 декабря 2010 года N 286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12 мая 2011 года N 315. Зарегистрировано Департаментом юстиции Кызылординской области 24 мая 2011 года за N 10-8-148. Утратило силу - решением Сырдарьинского районного маслихата Кызылординской области от 20 марта 2012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Сырдарьинского районного маслихата Кызылординской области от 20.03.2012 N 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соответствиий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" Республики Казахстан от 04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ХХІХ сессии районного маслихата от 24 декабря 2010 года N 286 "О районном бюджете на 2011-2013 годы" (зарегистрировано в Реестре государственной регистрации нормативных правовых актов за номером N 10-8-140,опубликовано в газете "Тіршілік тынысы" от 12 января 2011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 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"4 359 673 " заменит цифрами "4 359 947";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"4 571 150" заменить цифрами "4 782 414";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"-281 957" заменить цифрами "-493 221"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"281 957" заменить цифрами "493 221".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ХХХІV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мая 2011 года N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N 286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813"/>
        <w:gridCol w:w="693"/>
        <w:gridCol w:w="673"/>
        <w:gridCol w:w="7778"/>
        <w:gridCol w:w="1835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4359947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1574505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1295776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1275230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1274630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9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2705190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2705190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2705190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277397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1674206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4782414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361378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321286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89618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203954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17373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22719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22719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2389716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296334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296334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2051003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2049899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1957870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42379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42379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236851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213191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213191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организациях здравоохранения, социального обеспечения, культуры и спорта проживающим и работающим и педагогическим работникам работающим в сельской местности в соответствии с законодательством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23660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942910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63103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729738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713701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150069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113885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28684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345706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139213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139213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105982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33159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50426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50085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23772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77410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22120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24785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293824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291824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транспорта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70754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493221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422467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422467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422467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