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5acd" w14:textId="cab5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районного маслихата от 24 декабря 2010 года N 286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26 сентября 2011 года N 342. Зарегистрировано Департаментом юстиции Кызылординской области 06 октября 2011 года за N 10-8-154. Утратило силу - решением Сырдарьинского районного маслихата Кызылординской области от 20 марта 2012 года N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решением Сырдарьинского районного маслихата Кызылординской области от 20.03.2012 N 37.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Республики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24 декабря 2010 года N 286 "О районном бюджете на 2011-2013 годы" (зарегистрировано в Реестре государственной регистрации нормативных правовых актов за номером 10-8-140, опубликовано в газете "Тіршілік тынысы" от 12 января 2011 года за N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"4 498 637" заменит цифрами "4 497 482";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"2 693 880" заменит цифрами "2 692 725".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"4 921 104" заменить цифрами "4 919 949".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ХХХІХ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 И. Абдыкалыков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А. Атакаев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 решению очередной XXXIX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сентября 2011 года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 решению очередной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 N 286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2011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573"/>
        <w:gridCol w:w="573"/>
        <w:gridCol w:w="573"/>
        <w:gridCol w:w="7933"/>
        <w:gridCol w:w="1833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Наименование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4497482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1728140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1449698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1429297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1428697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19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2692725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2692725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2692725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276242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742277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773"/>
        <w:gridCol w:w="713"/>
        <w:gridCol w:w="773"/>
        <w:gridCol w:w="7678"/>
        <w:gridCol w:w="1835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4919949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391913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350871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115704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209097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178228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2436546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326999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274125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2062248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2061144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1956381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</w:p>
        </w:tc>
      </w:tr>
      <w:tr>
        <w:trPr>
          <w:trHeight w:val="10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государственных организациях здравоохранения, социального обеспечения, культуры и спорта проживающим и работающим и педагогическим работникам работающим в сельской местности в соответствии с законодательством Республики Казахстан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57274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961076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719081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702391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701891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642281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178755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377499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157102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110982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33159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298648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296648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36768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36768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259880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транспорта и коммуникации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от операций с финансовыми активами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-493221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-493221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73306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