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341a" w14:textId="82b3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24 октября 2011 года N 349. Зарегистрировано Департаментом юстиции Кызылординской области 15 ноября 2011 года за N 10-8-156.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"4 497 482" заменить цифрами "4 505 227";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"4 919 949" заменить цифрами "4 927 968";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Р.Есенов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А.Атақаев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октября 2011 года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93"/>
        <w:gridCol w:w="693"/>
        <w:gridCol w:w="753"/>
        <w:gridCol w:w="7698"/>
        <w:gridCol w:w="183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4505227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1451287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1429297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Всего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4927968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2473704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2053519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2052415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984760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719021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111077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