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168e7" w14:textId="f3168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решение очередной ХХІХ сессии районного маслихата от 24 декабря 2010 года N 286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15 ноября 2011 года N 354. Зарегистрировано Департаментом юстиции Кызылординской области 23 ноября 2011 года за N 10-8-157. Утратило силу - решением Сырдарьинского районного маслихата Кызылординской области от 20 марта 2012 года N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решением Сырдарьинского районного маслихата Кызылординской области от 20.03.2012 N 37.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соответствиий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" Республики Казахстан от 04 декабря 2008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очередной ХХІХ сессии районного маслихата от 24 декабря 2010 года N 286 "О районном бюджете на 2011-2013 годы" (зарегистрировано в Реестре государственной регистрации нормативных правовых актов за номером N 10-8-140,опубликовано в газете "Тіршілік тынысы" от 12 января 2011 года N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"4 505 227" заменит цифрами "4 521 924";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"4 927 968 " заменить цифрами "4 944 665";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 слова "Утвердить размер единовременной социальной помощи на приобретение топлива специалистам здравоохранения, социального обеспечения, культуры и спорта проживающим и работающим в сельской местности и педагогическим работникам работающим в сельской местности, в соответствии с законодательством Республики Казахстан в пределах 6000,0 тысяч тенге."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ХХХХІ сессий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 Р. Есенов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 А. Атақаев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ХХХХІ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15 ноября 2011 года N 354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ХХІХ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N 286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Районный бюджет на 2011 год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73"/>
        <w:gridCol w:w="673"/>
        <w:gridCol w:w="673"/>
        <w:gridCol w:w="753"/>
        <w:gridCol w:w="7698"/>
        <w:gridCol w:w="1835"/>
      </w:tblGrid>
      <w:tr>
        <w:trPr>
          <w:trHeight w:val="2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4521924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1730923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128789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128789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117170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11035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125551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125551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125551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1451287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1429297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1428697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водного фонда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23662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водными ресурсами поверхностных источников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лесные пользования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эмиссии в окружающую среду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</w:t>
            </w:r>
          </w:p>
        </w:tc>
      </w:tr>
      <w:tr>
        <w:trPr>
          <w:trHeight w:val="19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совершение нотариальных действий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4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 сельскохозяйственного назначения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2709422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2709422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2709422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292939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742277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1674206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4944665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402479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360437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26761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21211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118159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39979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215517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18873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18873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16936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23169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23169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2490416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364639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70161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294478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281922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2074396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2073292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1969109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104183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51381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51381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16405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16443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обеспечением детей-инвалидов, обучающихся на дому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231615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204565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204565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48468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 Программы занятости 2020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</w:t>
            </w:r>
          </w:p>
        </w:tc>
      </w:tr>
      <w:tr>
        <w:trPr>
          <w:trHeight w:val="10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государственных организациях здравоохранения, социального обеспечения, культуры и спорта проживающим и работающим и педагогическим работникам работающим в сельской местности в соответствии с законодательством Республики Казахстан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13308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16517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18108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14053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27629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22676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51456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51456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24909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983974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64240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61743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21320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30623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719021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702381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701891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642281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200713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148986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36352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9653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102981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44445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29221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15224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378352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160451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159235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159235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113914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36785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12866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23919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77129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77129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77129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53041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41872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10539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6699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50946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10704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12699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22735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15735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80526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24211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10333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10262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15704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10395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14407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14407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13407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21657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21657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21657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27272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27272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15025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15025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12247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236140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234140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36762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36762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36762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197378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9583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9583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187795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187795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транспорта и коммуникации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33802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9884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9288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23918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13238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70754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73306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39006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39006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39006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от операций с финансовыми активами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-493221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бюджета (использование профицита)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-493221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73032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73032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73032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73032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422741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422741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422741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