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5ea76" w14:textId="e35ea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мероприятий по приписке на воинский учет граждан, исполняющимся семьнадцать лет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Сырдарьинского района Кызылординской области от 09 декабря 2011 года N 7. Зарегистрировано Департаментом юстиции Кызылординской области 23 декабря 2011 года N 10-8-159. Утратило силу решением акима Сырдарьинского района Кызылординской области от 05 марта 2012 года N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акима Сырдарьинского района Кызылординской области от 05.03.2012 N 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воинской обязанности и воинской службе"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январе-марте 2012 года провести приписку к призывным участкам Сырдарьинского района граждан мужского пола, которым в год приписки исполняется семнадцать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проведения мероприятий по приписке в районном призывном участке образовать комиссию по приписке и утвердить ее состав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государственному учреждению "Отдел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обороны Сырдарьинского района Кызылординской области" совместно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государственным коммунальным казенным предприятием "Сырдарьинская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районная поликлиника" управления здравоохранения Кызылординской области привлечь врачей - специалистов для медицинского освидетельствования граждан.(по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Сырдарьинского района Кызылординской области" запрашивать на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подлежащих приписке, из управления здравоохранения - списки лечебно-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профилактических организаций, к которым будут прикрепляться 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обследование, лечение граждане допризывного возрастов, нуждающиеся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стационарным (амбулаторном) обследовании и лечении.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"Районный 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социальных программ" выделил, необходимое количество технических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работников, для обеспечения организованного и качественного проведения приписки граждан к призывному участку.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Рекомендовать начальнику отдела внутренних дел Сырдарьинского района (по согласованию) осуществлять розыск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задержание граждан мужского пола, которым в год приписки исполняется семнадцать лет, уклоняющихся от постановки на воинский учет.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Признать утратившим силу решение акима Сырдарьинского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организации регистрации граждан на призывном участке" N 7 от 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ноября 2010 года по Сырдарьинскому району (зарегистировано в государственном реестре нормативно-правовых актов 13 декабря 2010 года за N 10-8-135, опубликовано в районной газете "Тіршілік тынысы" 22 декабря 2010 года N 99).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над исполнением данного решения возложить на заместителя акима района Е. Ажикенова.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Решение вводится в действие по истечении десяти календарных дней со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Акима района                                 С. Тауипбаев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к решению N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 декабря 2011 года</w:t>
      </w:r>
    </w:p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      районной комиссии по приписке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Кенжебаев Бекзат Хамзаулы - Временно исполняющий обязанности начальника государственного учреждения "Отдел но делам обороны Сырдарьинская района Кызылординской области", председатель комиссии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Жакып Еркебулан Толепбергенулы - главный специалист отдела организационно - кадровой работы государственного учреждения "Аппарат акима Сырдарьинского района", заместитель председателя комиссии;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Члены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Альжанов Ерлан Сабитулы - заместитель начальника государственного учреждения "Сырдарьинский отдел внутренних дел", майор полиции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Даярова Салима Файзуллакызы - Врач -терапевт государственного коммунального казенного предприятия "Сырдарьинская районная консультативно-диагностическая поликлиника", председатель медицинской комиссии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Токмаганбетова Галия - медсестра государственного коммунального казенного предприятия "Сырдарьинская районная поликлиника" управления здравоохранения Кызылординской области, секретарь комиссии (но согласованию)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