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363d" w14:textId="5a03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дополнения в решение очередной ХХІХ сессии районного маслихата от 24 декабря 2010 года N 286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15 декабря 2011 года N 369. Зарегистрировано Департаментом юстиции Кызылординской области 23 декабря 2011 года за N 10-8-160. Утратило силу - решением Сырдарьинского районного маслихата Кызылординской области от 20 марта 2012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Сырдарьинского районного маслихата Кызылординской области от 20.03.2012 N 37.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соответствиий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" Республики Казахстан от 04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ХХІХ сессии районного маслихата от 24 декабря 2010 года N 286 "О районном бюджете на 2011-2013 годы" (зарегистрировано в Реестре государственной регистрации нормативных правовых актов за номером N 10-8-140,опубликовано в газете "Тіршілік тынысы" от 12 января 2011 года N4)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"4 521 924" заменит цифрами "4 556 225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"2 709 422" заменит цифрами "2 743 723";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"4 944 665" заменить цифрами "4 978 966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 следующего содержания: "Установить размер единовременной социальной помощи на приобретение топлива специалистам государственных организации здравоохранения, социального обеспечения, культуры и спорта проживающим и работающим в сельской местности и педагогическим работникам работающим в сельской местности, в соответствии с законодательством Республики Казахстан в пределах 6000,0 тысяч тенге."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редакции согласно 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ХХХХІІІ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 Р. Есенов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 А. Атақаев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декабря 2011 года N 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N 286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2011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2"/>
        <w:gridCol w:w="740"/>
        <w:gridCol w:w="721"/>
        <w:gridCol w:w="721"/>
        <w:gridCol w:w="7803"/>
        <w:gridCol w:w="1904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Сумма
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Наименование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4556225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1730923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128789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128789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1451287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1429297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1428697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19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8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2743723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2743723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2743723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292939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776578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1674206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ВСЕГО
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4978966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403607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361236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118159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216266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185549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</w:t>
            </w:r>
          </w:p>
        </w:tc>
      </w:tr>
      <w:tr>
        <w:trPr>
          <w:trHeight w:val="7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2490416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364639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70161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70161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294478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281922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2074396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2073292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1969109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51381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1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детей-инвалидов, обучающихся на дому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203465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48468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10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организациях здравоохранения, социального обеспечения, культуры и спорта проживающим и работающим и педагогическим работникам работающим в сельской местности в соответствии с законодательством Республики Казахстан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27629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983225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61743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21320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719021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702381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701891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642281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199964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102232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378352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160451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159235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113914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36785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77129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77129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77129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53041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17507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197378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транспорта и коммуникации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23589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70754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от операций с финансовыми активами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-493221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-493221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36852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36852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