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fbcb" w14:textId="92af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единицу обьекта налогообложения в месяц по Сырдарьинскому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ноября 2011 года № 361. Зарегистрировано Департаментом юстиции Кызылординской области 23 декабря 2011 года № 10-8-161. Утратило силу решением Сырдарьинского районного маслихата Кызылординской области от 29 июля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Наименования решения в редакции решения Сырдарьинского районного маслихата Кызылординской области от 27.06.2012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Қазахстан от 10 декабря 2008 года N 99 "О налогах и других обязательных платежах в бюджет (Налоговый кодекс)",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Сырдарьинского районного маслихата Кызылординской области от 27.06.2012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единую ставку фиксированного налога на единицу объекта налогообложения в месяц по Сырдарьинскому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Сырдарьинского районного маслихата Кызылординской области от 27.06.2012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ХХХХII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налогового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Сырдарьинскому району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Налогового Комитета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_________________Ф.Кожабергенов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ноября 2011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Гриф согласования с изменениями, внесенными решением Сырдарьинского районного маслихата Кызылординской области от 20.03.2012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ХХХХII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2011 года N 361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ставка фиксированного налога на единицу обьекта налогообложения в месяц по Сырдарьинскому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Приложения 1 в редакции решения Сырдарьинского районного маслихата Кызылординской области от 27.06.2012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6119"/>
        <w:gridCol w:w="3176"/>
      </w:tblGrid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фиксированного налога (в месячных расчетных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предназначенный для проведения игры с одним игроком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участием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игрока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компьютер,используемый для проведения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