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ad64" w14:textId="3c3a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Сырдарьинского района Кызылординской области от 30 ноября 2011 года N 362. Зарегистрировано Департаментом юстиции Кызылординской области 23 декабря 2011 года N 10-8-162. Утратило силу решением маслихата Сырдарьинского района Кызылординской области от 20 декабря 2012 года N 102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Сырдарьинского района Кызылординской области от 20.12.2012 N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N 100 "О введений в действие Кодекса Республики Казахстан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стоимость разовых талонов для граждан Республики Казахстан, оралманов, деятельность которых носит эпизодический характер, осуществляющие реализацию деятельности (за исключением деятельности, осуществляемой в стационарных помещениях) по Сырдарьинскому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установить стоимость разовых талонов для граждан Республики Казахстан, оралманов, индивидуальных предпринимателей и юридических лиц осуществляющие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 по Сырдарьинскому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Данное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ХХХХII сессий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1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</w:p>
        </w:tc>
      </w:tr>
      <w:tr>
        <w:trPr>
          <w:trHeight w:val="30" w:hRule="atLeast"/>
        </w:trPr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Атакаев</w:t>
            </w:r>
          </w:p>
        </w:tc>
      </w:tr>
      <w:tr>
        <w:trPr>
          <w:trHeight w:val="30" w:hRule="atLeast"/>
        </w:trPr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налогового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Сырдарьинскому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       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_________________Ф.Кожабергенов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ноября 2011 год</w:t>
            </w:r>
          </w:p>
          <w:bookmarkEnd w:id="3"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Гриф согласования с изменениями, внесенными решением Сырдарьинского районного маслихата Кызылординской области от 20.03.2012 </w:t>
      </w:r>
      <w:r>
        <w:rPr>
          <w:rFonts w:ascii="Times New Roman"/>
          <w:b w:val="false"/>
          <w:i w:val="false"/>
          <w:color w:val="ff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ХХХХІІ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30 ноября 2011 года N 362 </w:t>
            </w:r>
          </w:p>
          <w:bookmarkEnd w:id="5"/>
        </w:tc>
      </w:tr>
    </w:tbl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граждан Республики Казахстан, оралманов, деятельность которых носит эпизодический характер, осуществляющие реализацию деятельности (за исключением деятельности, осуществляемой в стационарных помещениях) по Сырдарьинскому району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5"/>
        <w:gridCol w:w="5544"/>
        <w:gridCol w:w="4421"/>
      </w:tblGrid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Исчисление в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(саженцы,рассада)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 выращенных на дачах и придомовых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 и дачных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меда и лесных ягод.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грибов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веников и метел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корма для домашних животных и птиц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 (на 1 день)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ХХХХІІ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30 ноября 2011 года N 362 </w:t>
            </w:r>
          </w:p>
          <w:bookmarkEnd w:id="19"/>
        </w:tc>
      </w:tr>
    </w:tbl>
    <w:bookmarkStart w:name="z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граждан Республики Казахстан, оралманов, индивидуальных предпринимателей и юридических лиц осуществляющие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 по Сырдарьинскому району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3749"/>
        <w:gridCol w:w="6007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деятельности на основе разового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Исчисление в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из грузовых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из легковых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полок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строительных и промышленных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из грузовых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из легковых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полок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домашних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крупно рогатого скота и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других видов домашних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домашней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из грузовых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из легковых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полок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Гороскопы и услуги гадания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кирпича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дров телегами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