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24d5" w14:textId="c6e2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28 декабря 2011 года N 546. Зарегистрировано Департаментом юстиции Кызылординской области 30 декабря 2011 года N 10-8-164. Утратило силу  постановлением Сырдарьинского районного акимата Кызылординской области от 07 мая 2012 года N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Сырдарьинского районного акимата Кызылординской области от 07.05.2012 N 188.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Контитуционного Закона Республики Казахстан "О выбырах в Республики Казахстан"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Контроля за исполнением данного постановления возложить на заместителя акима района Е. Ажикенова.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Акима района               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акимата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N 546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для размещения агитационного печатных материалов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5790"/>
        <w:gridCol w:w="6558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избирательным участкам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136 А. Токмаганбетов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возле аппарата акима аульного округа А. Токмаганбетов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137 Теренозек 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138 Майжарма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153 Муратбаев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возле дома культуры района и  центральная площадь, улица Алиакбарова;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возле школы-лицея N 35 им. И. Токтыбаева и Аманкелды;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возле профессионального лицея N 10 и улица Муратбаева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139 Кундызды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возле аппарата акима аульного округа Кундызды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140 С.Сейфуллин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 возле аппарата акима аульного округа С.Сейфуллин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141 Калжан ахун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возле аппарата акима аульного округа Калжан ахун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142 Инкардария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возле аппарата акима аульного округа Инкардария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143 Акжарма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 возле аппарата акима аульного округа Акжарма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144 Чаган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152 Жадигер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возле аппарата акима аульного округа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возле аульного дома культуры Жадигер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145 Н. Илиясов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 возле аппарата акима аульного округа Н. Илиясов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146 Ширкейли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возле аппарата акима аульного округа Ширкейли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147 Когалыколь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возле аппарата акима аульного округа Когалыколь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148 Бесарык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возле аппарата акима аульного округа Бесарык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149 Аманкелді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возле аппарата акима аульного округа Аманкелды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150 Жетиколь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возле аппарата акима аульного округа Жетиколь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151 Айдарлы избирательный участок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 возле аппарата акима аульного округа Айдарлы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