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4620" w14:textId="24b4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 от 24 декабря 2010 года N 41/2 "Об бюджете Шиелийского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28 января 2011 года N 42/2. Зарегистрировано Департаментом юстиции Кызылординской области 09 февраля 2011 года за N 10-9-192. Утратилу силу решением Шиелийского районного маслихата Кызылординской области от 12 апреля 2012 года N 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12.04.2012 N 3/4.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(внеочередная XXXXII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 N 41/2 "Об бюджете Шиелийского района на 2011-2013 годы" (зарегистрировано в Реестре государственной регистрации нормативных правовых актов за номером 10-9-182)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"4 940 454" заменить цифрами "5 252 863";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"3 812 011" заменить цифрами "4 124 420";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"4 894 854" заменить цифрами "5 207 262";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"8 012" заменить цифрами "18 660";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"53 612" заменить цифрами "26 940";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"-53 612" заменить цифрами "-26 940";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"26 672".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8-1,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2011 год за счет средств республиканского бюджета предусмотрены целевые трансферты на развитие и кредиты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147 208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для реализации мер социальной поддержки специалистов социальной сферы сельских населенных пунктов 26 672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2011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54 984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20 485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16 623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10 835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12 747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4 680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7 378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противоэпизотических мероприятий 37 469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Н. Палымбет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февраля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N 41/2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929"/>
        <w:gridCol w:w="657"/>
        <w:gridCol w:w="9102"/>
        <w:gridCol w:w="17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5252863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1045158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469495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469495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202799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71100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4124420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4124420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4124420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5207263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307329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9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193360</w:t>
            </w:r>
          </w:p>
        </w:tc>
      </w:tr>
      <w:tr>
        <w:trPr>
          <w:trHeight w:val="8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14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4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3822824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3822545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3204174</w:t>
            </w:r>
          </w:p>
        </w:tc>
      </w:tr>
      <w:tr>
        <w:trPr>
          <w:trHeight w:val="11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170476</w:t>
            </w:r>
          </w:p>
        </w:tc>
      </w:tr>
      <w:tr>
        <w:trPr>
          <w:trHeight w:val="9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402632</w:t>
            </w:r>
          </w:p>
        </w:tc>
      </w:tr>
      <w:tr>
        <w:trPr>
          <w:trHeight w:val="9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320271</w:t>
            </w:r>
          </w:p>
        </w:tc>
      </w:tr>
      <w:tr>
        <w:trPr>
          <w:trHeight w:val="7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320271</w:t>
            </w:r>
          </w:p>
        </w:tc>
      </w:tr>
      <w:tr>
        <w:trPr>
          <w:trHeight w:val="11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27939</w:t>
            </w:r>
          </w:p>
        </w:tc>
      </w:tr>
      <w:tr>
        <w:trPr>
          <w:trHeight w:val="17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3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учреждении здравоохранения, образования, социального обеспечения, культуры и спорта проживающих и работающих в сельской местности и педагогам образования работающих в сельской местности в соответствии с законодательством 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</w:t>
            </w:r>
          </w:p>
        </w:tc>
      </w:tr>
      <w:tr>
        <w:trPr>
          <w:trHeight w:val="10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</w:p>
        </w:tc>
      </w:tr>
      <w:tr>
        <w:trPr>
          <w:trHeight w:val="12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6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</w:p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115612</w:t>
            </w:r>
          </w:p>
        </w:tc>
      </w:tr>
      <w:tr>
        <w:trPr>
          <w:trHeight w:val="16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323636</w:t>
            </w:r>
          </w:p>
        </w:tc>
      </w:tr>
      <w:tr>
        <w:trPr>
          <w:trHeight w:val="10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6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198182</w:t>
            </w:r>
          </w:p>
        </w:tc>
      </w:tr>
      <w:tr>
        <w:trPr>
          <w:trHeight w:val="9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69600</w:t>
            </w:r>
          </w:p>
        </w:tc>
      </w:tr>
      <w:tr>
        <w:trPr>
          <w:trHeight w:val="6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261177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181591</w:t>
            </w:r>
          </w:p>
        </w:tc>
      </w:tr>
      <w:tr>
        <w:trPr>
          <w:trHeight w:val="8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8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1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76860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46759</w:t>
            </w:r>
          </w:p>
        </w:tc>
      </w:tr>
      <w:tr>
        <w:trPr>
          <w:trHeight w:val="7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9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10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29198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7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</w:t>
            </w:r>
          </w:p>
        </w:tc>
      </w:tr>
      <w:tr>
        <w:trPr>
          <w:trHeight w:val="9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10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36709</w:t>
            </w:r>
          </w:p>
        </w:tc>
      </w:tr>
      <w:tr>
        <w:trPr>
          <w:trHeight w:val="9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</w:t>
            </w:r>
          </w:p>
        </w:tc>
      </w:tr>
      <w:tr>
        <w:trPr>
          <w:trHeight w:val="7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22096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0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14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3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10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-26940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