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8479" w14:textId="37e8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28 февраля 2011 года N 1350. Зарегистрировано Департаментом юстиции Кызылординской области 11 марта 2011 года за N 10-9-194. Утратило силу постановлением Шиелийского районного акимата Кызылординской области от 04 мая 2012 года N 1909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Шиелийского районного акимата Кызылординской области от 04.05.2012 N 1909.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 от 28 сентября 1995 года 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от 23 января 2001 года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размещения агитационных печатных материалов совместно с Шиелийской районной избирательной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 Н.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Шиелийского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_____________С.Ермагамбетов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"___"_________2011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1350 от 28 февраля 2011 года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Места для определения агитационных печатных материалов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427"/>
        <w:gridCol w:w="5076"/>
        <w:gridCol w:w="1818"/>
        <w:gridCol w:w="2250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населенного пункта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поселок Шиели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против здания товарищества с ограниченной ответственностью "Арғымақ" по улице Шакарим, поселка Шиели.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 земельного участка "оказание службы объектам" частного предпринимателя "Тажибаева" по улице Даулеткерей дом 15 А, поселка Шиели.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 здания государственного коммунального казенного предприятия "Шиелийский районный дом школьников" по улице Т.Рыскулова поселка Шиели.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Акмаинский аульный округ, село "Акмая"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 "средняя школа N 49"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аульный округ, село "Досбол"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 "аппарат акима аульного округа Актоган"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аульный округ, село "Алмалы"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 "аппарат акима аульного округа Алмалы"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Байгакумский аульный округ, село "Байгакум"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жилого дома N 1 улицы Абая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Гигантский аульный округ, село "Бидайкол"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товарищества с ограниченной ответственностью "Ынтымак ГТ"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аульный округ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жилого дома N 16 улицы Оразова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Жуантобинский аульный округ, село "Алгабас"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товарищества с ограниченной ответственностью "Жана Бестам"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Жолекский аульный округ, село "Жолек"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зданиея государственного учреждения "средняя школа N 152"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Иркольский аульный округ, село "Жахаев"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аульного дома культуры "Жахаев" государственного казенного предприятия "Шиелийский районный дома культуры и клубы"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Керделинский аульный округ, село "Н.Бекежанов"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"средняя школа N 156 имени Н.Бекежанова"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аульный округ, село "Буланбай бауы"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"средняя школа N 241 имени К.Абдикадырова"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Сулутобинский аульный округ, село "Сулутобе"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"средняя школа N 41"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Тартогайский аульный округ, село "Тартогай"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государственного учреждения "Аппарат акима аульного округа Тартогай"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Талаптанский аульный округ, село "Бала би"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N 5 улицы Бала би, перед государственным учреждением "Аппарат акима аульного округа Талаптан"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Теликольский аульный округ, село "А.Тажибаев"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"Аппарат акима аульного округа Теликоль"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Тонкерисский аульный округ, село "Ш.Кодаманов"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"Аппарат акима аульного округа Тонкерис"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Ортакшылский аульный округ, село "Ортакшыл"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"средняя школа N 15"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Когалинский аульный округ, село "Ботабай"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"средняя школа N 288"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Майлытогайский аульный округ, село "Майлытогай"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жилого дома N 2 улицы Астана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Бестамский аульный округ, село "Бестам"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"средняя школа N 205"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Жиделиарыкский аульный округ, село "Жиделиарык"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"средняя школа Жиделиарык N 206"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Жанатурмыский аульный округ, село "Байсын"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"средняя школа Жанатурмыс N 207"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Стенд, щит, тумбы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