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3439" w14:textId="f6d3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Шиелийского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02 марта 2011 года N 43/3. Зарегистрировано Департаментом юстиции Кызылординской области 15 марта 2011 года за N 10-9-195. Утратило силу - Решением Шиелийского районного маслихата Кызылординской области от 12 июня 2012 года N 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Шиелийского районного маслихата Кызылординской области от 12.06.2012 N 5/6.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(внеочередная  ХХХХІІІ сессия)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собраний, митингов, шествий, пикетов и демонстраций на территории Шиелийского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 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районного маслихата от 23 октября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17/4  "Об утверждении положения о порядке и проведении мирных собраний, митингов, шествий, пикетов и демонстраций на территории Шиелийского района" (зарегистрировано в управлении юстиции 02 декабря 2005 года N 10-9-28, опубликован в районной газете "Өскен өңір" 21 декабря 2005 года N 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районного маслихата от 15 октября 2009 года N 21/3 "О внесении изменения на решение районного маслихата от 23 октября 2005 года N 17/4  "Об утверждении положения о порядке и проведении мирных собраний, митингов, шествий, пикетов и демонстраций на территории Шиелийского района" (зарегистрировано в управлении юстиции 02 ноября 2009 года N 10-9-95, опубликован в районной газете "Өскен  өңір" 07 ноября 2009 года N 100 (7716)).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Н. Палымбет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С.К. Оразымбетов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от 2 марта 2011 года N 43/3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мест проведения мирных собраний, митингов, шествий, пикетов и демонстраций на территории Шиелийского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753"/>
        <w:gridCol w:w="735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проведения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поселок Шиели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Центральная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Площадь перед зданием клуба "Арман";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Площадь у входа в государственное учреждение "областной детский реабилитационный центр N 3 управления образования Кызылординской области"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Акмаинский аульный округ, село "Акмая"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зданием Акмаинского сельского клуба "государственного казенного предприятия Шиелийский районный дома культуры"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аульный округ, село "Алмалы"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зданием магазина "Нұргүл" по улице М.Дулатова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аульный округ, село "Досбол"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"Досбол"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Байгакумский аульный округ, село "Байгакум"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Байгакумсского сельского клуба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Бестамский аульный округ, село "Бестам"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Бестамского сельского клуба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Гигантский аульный округ, село "Бидайкол"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"Бидайкөл"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аульный округ, село "Енбекши"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"Еңбекші"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Ортакшылский аульный округ, село "Ортакшыл"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улицами Абая и Алтынсарина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Жуантобинский аульный округ, село "Алгабас"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"Алғабас"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Жолекский аульный округ, село "Жолек"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"Жөлек"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Жиделиарыкский аульный округ, село "Жиделиарык"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"Жиделіарық"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Жанатурмыский аульный округ, село "Байсын"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"Жаңатұрмыс"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Иркольский аульный округ, село "Жахаев"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"Жахаев"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Керделинский аульный округ, село "Н.Бекежанов"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"Нартай"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аульный округ, село "Буланбай бауы"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Каргалинсткого сельского клуба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Когалинский аульный округ, село "Ботабай"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"Ботабай"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Майлытогайский аульный округ, село "Майлытогай"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Майлытогайского сельского клуба 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Сулутобинский аульный округ, село "Сулутобе"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здания товарищества ограниченной ответственностью "Мұстафа Шоқай Ыдырыс" 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Тартогайский аульный  округ, село "Тартогай"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Тартогайского сельского клуба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Талаптанский аульный округ, село "Бала би"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дома культуры села Балаби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Теликольский аульный округ, село "А.Тажибаев"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"Қызылдихан" "государственного казенного предприятия Шиелийский районный дома культуры"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Тонкерисский аульный округ, село "Ш.Кодаманов"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товарищества ограниченной ответственностью "Қаптағай-К"  распаложенный по центральной улице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