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bab" w14:textId="8260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28 марта 2011 года N 1409. Зарегистрировано Департаментом юстиции Кызылординской области 01 апреля 2011 года за N 10-9-199. Утратило силу  постановлением Шиелийского районного акимата Кызылординской области от 20 января 2012 года N 1791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20.01.2012 N 1791.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 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марта 2011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2006 года "Об утверждении Правил подготовки молодежи к воинской службе и проведения призыва граждан на срочную воинскую службу" 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в Шиелийском районе на срочную воинскую службу в апреле - июне и октябре -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"Отдел по делам обороны Шиелийского района Кызылординской области" (Д.Нурхожин, 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казенному предприятию "Шиелийская районная поликлиника" управления здравоохранения Кызылординской области (Н.Амир, по согласованию) создать медицинскую комиссию в районной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"Шиелийский районный отдел внутренних дел" Кызылординской области (С.Карынбаев, по согласованию) обеспечить доставку лиц уклонившихся от призыва на воинскую службу, а также охрану общественного порядка в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юстиции Шиелийского района Департамента юстиции Кызылординской области министерства юстиции Республики Казахстан" (М. Бисембаев, по согласованию) предоставить информацию об изменении призывниками фамилии, имени и отчества даты и места рождения, а также о случаях регистрации смерти призывника в государственное учреждение "Отдел по делам обороны Шиелийского района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5 с изменениями, внесенными постановлением  Шиелийского районного акимата Кызылординской области от 26.09.2011 </w:t>
      </w:r>
      <w:r>
        <w:rPr>
          <w:rFonts w:ascii="Times New Roman"/>
          <w:b w:val="false"/>
          <w:i w:val="false"/>
          <w:color w:val="000000"/>
          <w:sz w:val="28"/>
        </w:rPr>
        <w:t>N 1613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Т. Жагипбарову.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6 с изменениями, внесенными постановлением  Шиелийского районного акимата Кызылординской области от 26.09.2011 </w:t>
      </w:r>
      <w:r>
        <w:rPr>
          <w:rFonts w:ascii="Times New Roman"/>
          <w:b w:val="false"/>
          <w:i w:val="false"/>
          <w:color w:val="000000"/>
          <w:sz w:val="28"/>
        </w:rPr>
        <w:t>N 1613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1409 от "28"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Шиелийского района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Шиелийского районного акимата Кызылординской области от 26.09.2011 </w:t>
      </w:r>
      <w:r>
        <w:rPr>
          <w:rFonts w:ascii="Times New Roman"/>
          <w:b w:val="false"/>
          <w:i w:val="false"/>
          <w:color w:val="ff0000"/>
          <w:sz w:val="28"/>
        </w:rPr>
        <w:t>N 1613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6"/>
        <w:gridCol w:w="8394"/>
      </w:tblGrid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Нурхожин Даулеткали Ергалиевич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Шиелийского района Кызылординской области", председатель комиссии (по согласованию);</w:t>
            </w:r>
          </w:p>
        </w:tc>
      </w:tr>
      <w:tr>
        <w:trPr>
          <w:trHeight w:val="1365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Беркимбаев Нуржан Кенжебекович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организации контроля и кадра государственного учреждения "Аппарата акима Шиелийского района",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Доланбеков Бауыржан Кенбаевич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"Шиелийский отдел внутренних дел" (по согласованию);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Курбангалиева Гулмира Валиуллаевна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государственного коммунального казенного предприятия "Шиелийская районная поликлиника" управления здравоохранения Кызылординской области,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Икматова Гүлбарам Тураркызы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государственного коммунального казенного предприятия "Шиелийская районная поликлиника" управления здравоохранения Кызылординской области, секретарь комиссии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