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55a1" w14:textId="9b05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41/2 "Об бюджете Шиелийского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апреля 2011 года N 44/4. Зарегистрировано Департаментом юстиции Кызылординской области 18 апреля 2011 года за N 10-9-200. Утратилу силу решением Шиелийского районного маслихата Кызылординской области от 12 апреля 2012 года N 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12.04.2012 N 3/4.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(очередная XXXXIV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N 41/2 "Об бюджете Шиелийского района на 2011-2013 годы" (зарегистрировано в Реестре государственной регистрации нормативных правовых актов за номером 10-9-182, опубликовано в газете "Өскен Өңір" от 26 января 2011 года за N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"5 515 076" заменить цифрами "5 713 844";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"4 355 833" заменить цифрами "4 554 601";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"5 520 281" заменить цифрами "5 719 049";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"18 660" заменить цифрами "92 160";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"26 672" заменить цифрами "100 172";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"-23 865" заменить цифрами "-97 365";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"23 865" заменить цифрами "97 365";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"26 672" заменить цифрами "100 172";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7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районного маслихата             Н. Палымбет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929"/>
        <w:gridCol w:w="657"/>
        <w:gridCol w:w="9103"/>
        <w:gridCol w:w="177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5713844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1075958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492048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492048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211046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4554601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5719049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320122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204685</w:t>
            </w:r>
          </w:p>
        </w:tc>
      </w:tr>
      <w:tr>
        <w:trPr>
          <w:trHeight w:val="11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11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14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3870230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3869951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3214864</w:t>
            </w:r>
          </w:p>
        </w:tc>
      </w:tr>
      <w:tr>
        <w:trPr>
          <w:trHeight w:val="11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386222</w:t>
            </w:r>
          </w:p>
        </w:tc>
      </w:tr>
      <w:tr>
        <w:trPr>
          <w:trHeight w:val="12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9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образования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374913</w:t>
            </w:r>
          </w:p>
        </w:tc>
      </w:tr>
      <w:tr>
        <w:trPr>
          <w:trHeight w:val="7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</w:p>
        </w:tc>
      </w:tr>
      <w:tr>
        <w:trPr>
          <w:trHeight w:val="17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3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</w:t>
            </w:r>
          </w:p>
        </w:tc>
      </w:tr>
      <w:tr>
        <w:trPr>
          <w:trHeight w:val="10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40024</w:t>
            </w:r>
          </w:p>
        </w:tc>
      </w:tr>
      <w:tr>
        <w:trPr>
          <w:trHeight w:val="12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6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115612</w:t>
            </w:r>
          </w:p>
        </w:tc>
      </w:tr>
      <w:tr>
        <w:trPr>
          <w:trHeight w:val="14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центров занятости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433514</w:t>
            </w:r>
          </w:p>
        </w:tc>
      </w:tr>
      <w:tr>
        <w:trPr>
          <w:trHeight w:val="10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198182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мероприятий "Программы занятости 2020" на развитие и обустройство инженерно-коммуникационной инфраструктуры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6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269374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84810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10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292912</w:t>
            </w:r>
          </w:p>
        </w:tc>
      </w:tr>
      <w:tr>
        <w:trPr>
          <w:trHeight w:val="9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12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-97365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аппарат акима района в городе, города районного значения, поселка, аула (села), аульных (сельского)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927"/>
        <w:gridCol w:w="926"/>
        <w:gridCol w:w="8856"/>
        <w:gridCol w:w="16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439734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202470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202470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1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</w:t>
            </w:r>
          </w:p>
        </w:tc>
      </w:tr>
      <w:tr>
        <w:trPr>
          <w:trHeight w:val="8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</w:t>
            </w:r>
          </w:p>
        </w:tc>
      </w:tr>
      <w:tr>
        <w:trPr>
          <w:trHeight w:val="9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</w:t>
            </w:r>
          </w:p>
        </w:tc>
      </w:tr>
      <w:tr>
        <w:trPr>
          <w:trHeight w:val="12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развитие района на 2011-2013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930"/>
        <w:gridCol w:w="830"/>
        <w:gridCol w:w="105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0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мероприятий "Программы занятости 2020" на развитие и обустройство инженерно-коммуникационной инфраструктуры</w:t>
            </w:r>
          </w:p>
        </w:tc>
      </w:tr>
      <w:tr>
        <w:trPr>
          <w:trHeight w:val="11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