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fdbc" w14:textId="e5bf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N 41/2 "Об бюджете Шиелийского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сентября 2011 года N 49/5. Зарегистрировано Департаментом юстиции Кызылординской области 28 сентября 2011 года за N 10-9-206. Утратилу силу решением Шиелийского районного маслихата Кызылординской области от 12 апреля 2012 года N 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12.04.2012 N 3/4.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Республики Казахстан" районный маслихат (очередная XXXXIX сессия) </w:t>
      </w:r>
      <w:r>
        <w:rPr>
          <w:rFonts w:ascii="Times New Roman"/>
          <w:b/>
          <w:i w:val="false"/>
          <w:color w:val="000000"/>
          <w:sz w:val="28"/>
        </w:rPr>
        <w:t>РЕШИМ: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2010 года N 41/2 "Об бюджете Шиелийского района на 2011-2013 годы" (зарегистрировано в Реестре государственной регистрации нормативных правовых актов за номером 10-9-182, опубликовано в газете "Өскен Өңір" от 26 января 2011 года за N 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"5 795 132" заменить цифрами "5 764 993";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"4 554 601" заменить цифрами "4 524 462";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"5 800 337" заменить цифрами "5 770 198";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"92 160" заменить цифрами "18 660";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"100 172" заменить цифрами "26 672";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"-97 365" заменить цифрами "-23 865";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"97 365" заменить цифрами "23 865";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"100 172" заменить цифрами "26 672";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приложение 4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7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Ж.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С. Оразымбетов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49/5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сентября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42"/>
        <w:gridCol w:w="521"/>
        <w:gridCol w:w="9242"/>
        <w:gridCol w:w="181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5764993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1157246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525336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525336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390562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390562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163089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3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4524462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4524462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4524462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732"/>
        <w:gridCol w:w="563"/>
        <w:gridCol w:w="8887"/>
        <w:gridCol w:w="189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5770198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329644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68862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208807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</w:p>
        </w:tc>
      </w:tr>
      <w:tr>
        <w:trPr>
          <w:trHeight w:val="13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13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3870091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3869951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3214864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186854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386222</w:t>
            </w:r>
          </w:p>
        </w:tc>
      </w:tr>
      <w:tr>
        <w:trPr>
          <w:trHeight w:val="10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образования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362432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362432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34699</w:t>
            </w:r>
          </w:p>
        </w:tc>
      </w:tr>
      <w:tr>
        <w:trPr>
          <w:trHeight w:val="16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0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учреждении здравоохранения, образования, социального обеспечения, культуры и спорта проживающих и работающих в сельской местности и педагогам образования работающих в сельской местности в соответствии с законодательством Республики Казахстан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39621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50314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115152</w:t>
            </w:r>
          </w:p>
        </w:tc>
      </w:tr>
      <w:tr>
        <w:trPr>
          <w:trHeight w:val="18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центров занятости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461760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112308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279382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200382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мероприятий "Программы занятости 2020" на развитие и обустройство инженерно-коммуникационной инфраструктуры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70070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274149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193015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58684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3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87636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54653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42779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299564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179372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179372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120192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30841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13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-23865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124482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53612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49/5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сентября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33"/>
        <w:gridCol w:w="933"/>
        <w:gridCol w:w="8173"/>
        <w:gridCol w:w="19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500691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208807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208807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112308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179372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179372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49/5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сентября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развитие района на 2011-2013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33"/>
        <w:gridCol w:w="833"/>
        <w:gridCol w:w="103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