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cc33" w14:textId="e2dc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Шиелийского района Кызылординской области от 29 ноября 2011 года N 56. Зарегистрировано Департаментом юстиции Кызылординской области 06 декабря 2011 года за N 10-9-210. Утратило силу решением акима Шиелийского района Кызылординской области от 12 марта 2012 года N 61</w:t>
      </w:r>
    </w:p>
    <w:p>
      <w:pPr>
        <w:spacing w:after="0"/>
        <w:ind w:left="0"/>
        <w:jc w:val="both"/>
      </w:pPr>
      <w:r>
        <w:rPr>
          <w:rFonts w:ascii="Times New Roman"/>
          <w:b w:val="false"/>
          <w:i w:val="false"/>
          <w:color w:val="ff0000"/>
          <w:sz w:val="28"/>
        </w:rPr>
        <w:t>      Сноска. Утратило силу решением акима Шиелийского района Кызылординской области от 12.03.2012 N 61.</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со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от 24 марта 1998 года "О нормативных правовых актах" 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от 28 сентября 1995 года, по согласованию с избирательными комиссиями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по Шиелийскому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Шиелийского района" Ахатову Н.</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РАЙОНА                               Н. НАЛИБАЕВ</w:t>
      </w:r>
    </w:p>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акима района</w:t>
      </w:r>
      <w:r>
        <w:br/>
      </w:r>
      <w:r>
        <w:rPr>
          <w:rFonts w:ascii="Times New Roman"/>
          <w:b w:val="false"/>
          <w:i w:val="false"/>
          <w:color w:val="000000"/>
          <w:sz w:val="28"/>
        </w:rPr>
        <w:t>
      от "29" ноября 2011 года N 56</w:t>
      </w:r>
    </w:p>
    <w:bookmarkStart w:name="z5" w:id="1"/>
    <w:p>
      <w:pPr>
        <w:spacing w:after="0"/>
        <w:ind w:left="0"/>
        <w:jc w:val="left"/>
      </w:pPr>
      <w:r>
        <w:rPr>
          <w:rFonts w:ascii="Times New Roman"/>
          <w:b/>
          <w:i w:val="false"/>
          <w:color w:val="000000"/>
        </w:rPr>
        <w:t xml:space="preserve">        
Избирательные участки по Шиелийскому району</w:t>
      </w:r>
    </w:p>
    <w:bookmarkEnd w:id="1"/>
    <w:bookmarkStart w:name="z6" w:id="2"/>
    <w:p>
      <w:pPr>
        <w:spacing w:after="0"/>
        <w:ind w:left="0"/>
        <w:jc w:val="left"/>
      </w:pPr>
      <w:r>
        <w:rPr>
          <w:rFonts w:ascii="Times New Roman"/>
          <w:b/>
          <w:i w:val="false"/>
          <w:color w:val="000000"/>
        </w:rPr>
        <w:t xml:space="preserve"> 
Избирательный участок Сулутобе N 225</w:t>
      </w:r>
    </w:p>
    <w:bookmarkEnd w:id="2"/>
    <w:p>
      <w:pPr>
        <w:spacing w:after="0"/>
        <w:ind w:left="0"/>
        <w:jc w:val="both"/>
      </w:pPr>
      <w:r>
        <w:rPr>
          <w:rFonts w:ascii="Times New Roman"/>
          <w:b w:val="false"/>
          <w:i w:val="false"/>
          <w:color w:val="000000"/>
          <w:sz w:val="28"/>
        </w:rPr>
        <w:t>      Центр: Кызылординская область, Шиелийский район, аульный округ Сулутобе, село М.Шокай, улица М.Токмагамбетова N б/н, средняя школа N 41.</w:t>
      </w:r>
      <w:r>
        <w:br/>
      </w:r>
      <w:r>
        <w:rPr>
          <w:rFonts w:ascii="Times New Roman"/>
          <w:b w:val="false"/>
          <w:i w:val="false"/>
          <w:color w:val="000000"/>
          <w:sz w:val="28"/>
        </w:rPr>
        <w:t>
      В границах: Село М.Шокай, 14 и 15 железнодорожный разъезд, станции Сулутобе казахстанской железной дороги, населенный пункт Актоган.</w:t>
      </w:r>
    </w:p>
    <w:bookmarkStart w:name="z7" w:id="3"/>
    <w:p>
      <w:pPr>
        <w:spacing w:after="0"/>
        <w:ind w:left="0"/>
        <w:jc w:val="left"/>
      </w:pPr>
      <w:r>
        <w:rPr>
          <w:rFonts w:ascii="Times New Roman"/>
          <w:b/>
          <w:i w:val="false"/>
          <w:color w:val="000000"/>
        </w:rPr>
        <w:t xml:space="preserve"> 
Избирательный участок 1 Май N 226</w:t>
      </w:r>
    </w:p>
    <w:bookmarkEnd w:id="3"/>
    <w:p>
      <w:pPr>
        <w:spacing w:after="0"/>
        <w:ind w:left="0"/>
        <w:jc w:val="both"/>
      </w:pPr>
      <w:r>
        <w:rPr>
          <w:rFonts w:ascii="Times New Roman"/>
          <w:b w:val="false"/>
          <w:i w:val="false"/>
          <w:color w:val="000000"/>
          <w:sz w:val="28"/>
        </w:rPr>
        <w:t>      Центр: Кызылординская область, Шиелийский район, аульный округ Сулутобе, село 1-Май, улица Жасылолке N б/н, средняя школа N 40.</w:t>
      </w:r>
      <w:r>
        <w:br/>
      </w:r>
      <w:r>
        <w:rPr>
          <w:rFonts w:ascii="Times New Roman"/>
          <w:b w:val="false"/>
          <w:i w:val="false"/>
          <w:color w:val="000000"/>
          <w:sz w:val="28"/>
        </w:rPr>
        <w:t>
      В границах: 16 железнодорожный разъезд станции 1 Май</w:t>
      </w:r>
    </w:p>
    <w:bookmarkStart w:name="z8" w:id="4"/>
    <w:p>
      <w:pPr>
        <w:spacing w:after="0"/>
        <w:ind w:left="0"/>
        <w:jc w:val="left"/>
      </w:pPr>
      <w:r>
        <w:rPr>
          <w:rFonts w:ascii="Times New Roman"/>
          <w:b/>
          <w:i w:val="false"/>
          <w:color w:val="000000"/>
        </w:rPr>
        <w:t xml:space="preserve"> 
Избирательный участок Бирлестик N 227</w:t>
      </w:r>
    </w:p>
    <w:bookmarkEnd w:id="4"/>
    <w:p>
      <w:pPr>
        <w:spacing w:after="0"/>
        <w:ind w:left="0"/>
        <w:jc w:val="both"/>
      </w:pPr>
      <w:r>
        <w:rPr>
          <w:rFonts w:ascii="Times New Roman"/>
          <w:b w:val="false"/>
          <w:i w:val="false"/>
          <w:color w:val="000000"/>
          <w:sz w:val="28"/>
        </w:rPr>
        <w:t>      Центр: Кызылординская область, Шиелийский район, аульный округ Сулутобе, село Бирлестик, улица Болашак N б/н, клуб</w:t>
      </w:r>
      <w:r>
        <w:br/>
      </w:r>
      <w:r>
        <w:rPr>
          <w:rFonts w:ascii="Times New Roman"/>
          <w:b w:val="false"/>
          <w:i w:val="false"/>
          <w:color w:val="000000"/>
          <w:sz w:val="28"/>
        </w:rPr>
        <w:t>
      В границах: населенный пункт Бирлестик.</w:t>
      </w:r>
    </w:p>
    <w:bookmarkStart w:name="z9" w:id="5"/>
    <w:p>
      <w:pPr>
        <w:spacing w:after="0"/>
        <w:ind w:left="0"/>
        <w:jc w:val="left"/>
      </w:pPr>
      <w:r>
        <w:rPr>
          <w:rFonts w:ascii="Times New Roman"/>
          <w:b/>
          <w:i w:val="false"/>
          <w:color w:val="000000"/>
        </w:rPr>
        <w:t xml:space="preserve"> 
Избирательный участок Майлытогай N 228</w:t>
      </w:r>
    </w:p>
    <w:bookmarkEnd w:id="5"/>
    <w:p>
      <w:pPr>
        <w:spacing w:after="0"/>
        <w:ind w:left="0"/>
        <w:jc w:val="both"/>
      </w:pPr>
      <w:r>
        <w:rPr>
          <w:rFonts w:ascii="Times New Roman"/>
          <w:b w:val="false"/>
          <w:i w:val="false"/>
          <w:color w:val="000000"/>
          <w:sz w:val="28"/>
        </w:rPr>
        <w:t>      Центр: Кызылординская область, Шиелийский район, аульный округ Майлытогай, село Майлытогай, улица Астана N1 А, клуб</w:t>
      </w:r>
      <w:r>
        <w:br/>
      </w:r>
      <w:r>
        <w:rPr>
          <w:rFonts w:ascii="Times New Roman"/>
          <w:b w:val="false"/>
          <w:i w:val="false"/>
          <w:color w:val="000000"/>
          <w:sz w:val="28"/>
        </w:rPr>
        <w:t>
      В границах: населенный пункт Майлытогай</w:t>
      </w:r>
    </w:p>
    <w:bookmarkStart w:name="z10" w:id="6"/>
    <w:p>
      <w:pPr>
        <w:spacing w:after="0"/>
        <w:ind w:left="0"/>
        <w:jc w:val="left"/>
      </w:pPr>
      <w:r>
        <w:rPr>
          <w:rFonts w:ascii="Times New Roman"/>
          <w:b/>
          <w:i w:val="false"/>
          <w:color w:val="000000"/>
        </w:rPr>
        <w:t xml:space="preserve"> 
Избирательный участок Тартогай N 229</w:t>
      </w:r>
    </w:p>
    <w:bookmarkEnd w:id="6"/>
    <w:p>
      <w:pPr>
        <w:spacing w:after="0"/>
        <w:ind w:left="0"/>
        <w:jc w:val="both"/>
      </w:pPr>
      <w:r>
        <w:rPr>
          <w:rFonts w:ascii="Times New Roman"/>
          <w:b w:val="false"/>
          <w:i w:val="false"/>
          <w:color w:val="000000"/>
          <w:sz w:val="28"/>
        </w:rPr>
        <w:t>      Центр: Кызылординская область, Шиелийский район, аульный округ Тартогай, село Тартогай, улица Ш.Есенова N 5, ауыла</w:t>
      </w:r>
      <w:r>
        <w:br/>
      </w:r>
      <w:r>
        <w:rPr>
          <w:rFonts w:ascii="Times New Roman"/>
          <w:b w:val="false"/>
          <w:i w:val="false"/>
          <w:color w:val="000000"/>
          <w:sz w:val="28"/>
        </w:rPr>
        <w:t>
      В границах: 18 железнодорожный разъезд, станции Тартогай казахстанской железной дороги, населенные пункты Тартогай, Бектас, Белторангыл</w:t>
      </w:r>
    </w:p>
    <w:bookmarkStart w:name="z11" w:id="7"/>
    <w:p>
      <w:pPr>
        <w:spacing w:after="0"/>
        <w:ind w:left="0"/>
        <w:jc w:val="left"/>
      </w:pPr>
      <w:r>
        <w:rPr>
          <w:rFonts w:ascii="Times New Roman"/>
          <w:b/>
          <w:i w:val="false"/>
          <w:color w:val="000000"/>
        </w:rPr>
        <w:t xml:space="preserve"> 
Избирательный участок Когалы N 230</w:t>
      </w:r>
    </w:p>
    <w:bookmarkEnd w:id="7"/>
    <w:p>
      <w:pPr>
        <w:spacing w:after="0"/>
        <w:ind w:left="0"/>
        <w:jc w:val="both"/>
      </w:pPr>
      <w:r>
        <w:rPr>
          <w:rFonts w:ascii="Times New Roman"/>
          <w:b w:val="false"/>
          <w:i w:val="false"/>
          <w:color w:val="000000"/>
          <w:sz w:val="28"/>
        </w:rPr>
        <w:t>      Центр: Кызылординская область, Шиелийский район, аульный округ Когалы, село Ботабай, улица Астана N 14, клуб</w:t>
      </w:r>
      <w:r>
        <w:br/>
      </w:r>
      <w:r>
        <w:rPr>
          <w:rFonts w:ascii="Times New Roman"/>
          <w:b w:val="false"/>
          <w:i w:val="false"/>
          <w:color w:val="000000"/>
          <w:sz w:val="28"/>
        </w:rPr>
        <w:t>
      В границах: населенный пункт Ботабай Когалинского аульного округа</w:t>
      </w:r>
    </w:p>
    <w:bookmarkStart w:name="z12" w:id="8"/>
    <w:p>
      <w:pPr>
        <w:spacing w:after="0"/>
        <w:ind w:left="0"/>
        <w:jc w:val="left"/>
      </w:pPr>
      <w:r>
        <w:rPr>
          <w:rFonts w:ascii="Times New Roman"/>
          <w:b/>
          <w:i w:val="false"/>
          <w:color w:val="000000"/>
        </w:rPr>
        <w:t xml:space="preserve"> 
Избирательный участок Бала би N 231</w:t>
      </w:r>
    </w:p>
    <w:bookmarkEnd w:id="8"/>
    <w:p>
      <w:pPr>
        <w:spacing w:after="0"/>
        <w:ind w:left="0"/>
        <w:jc w:val="both"/>
      </w:pPr>
      <w:r>
        <w:rPr>
          <w:rFonts w:ascii="Times New Roman"/>
          <w:b w:val="false"/>
          <w:i w:val="false"/>
          <w:color w:val="000000"/>
          <w:sz w:val="28"/>
        </w:rPr>
        <w:t>      Центр: Кызылординская область, Шиелийский район, аульный округ Талаптан, село Балаби, улица Балаби N 10, дом культуры</w:t>
      </w:r>
      <w:r>
        <w:br/>
      </w:r>
      <w:r>
        <w:rPr>
          <w:rFonts w:ascii="Times New Roman"/>
          <w:b w:val="false"/>
          <w:i w:val="false"/>
          <w:color w:val="000000"/>
          <w:sz w:val="28"/>
        </w:rPr>
        <w:t>
      В границах: все населенные пункты аульного округа Талаптан</w:t>
      </w:r>
    </w:p>
    <w:bookmarkStart w:name="z13" w:id="9"/>
    <w:p>
      <w:pPr>
        <w:spacing w:after="0"/>
        <w:ind w:left="0"/>
        <w:jc w:val="left"/>
      </w:pPr>
      <w:r>
        <w:rPr>
          <w:rFonts w:ascii="Times New Roman"/>
          <w:b/>
          <w:i w:val="false"/>
          <w:color w:val="000000"/>
        </w:rPr>
        <w:t xml:space="preserve"> 
Избирательный участок Байгакум N 232</w:t>
      </w:r>
    </w:p>
    <w:bookmarkEnd w:id="9"/>
    <w:p>
      <w:pPr>
        <w:spacing w:after="0"/>
        <w:ind w:left="0"/>
        <w:jc w:val="both"/>
      </w:pPr>
      <w:r>
        <w:rPr>
          <w:rFonts w:ascii="Times New Roman"/>
          <w:b w:val="false"/>
          <w:i w:val="false"/>
          <w:color w:val="000000"/>
          <w:sz w:val="28"/>
        </w:rPr>
        <w:t>      Центр: Кызылординская область, Шиелийский район, аульный округ Байгакум, село Байгакум, улица Абая N 1, центральный дом культуры</w:t>
      </w:r>
      <w:r>
        <w:br/>
      </w:r>
      <w:r>
        <w:rPr>
          <w:rFonts w:ascii="Times New Roman"/>
          <w:b w:val="false"/>
          <w:i w:val="false"/>
          <w:color w:val="000000"/>
          <w:sz w:val="28"/>
        </w:rPr>
        <w:t>
      В границах: все населенные пункты аульного округа Байгакум</w:t>
      </w:r>
    </w:p>
    <w:bookmarkStart w:name="z14" w:id="10"/>
    <w:p>
      <w:pPr>
        <w:spacing w:after="0"/>
        <w:ind w:left="0"/>
        <w:jc w:val="left"/>
      </w:pPr>
      <w:r>
        <w:rPr>
          <w:rFonts w:ascii="Times New Roman"/>
          <w:b/>
          <w:i w:val="false"/>
          <w:color w:val="000000"/>
        </w:rPr>
        <w:t xml:space="preserve"> 
Избирательный участок Жолек N 233</w:t>
      </w:r>
    </w:p>
    <w:bookmarkEnd w:id="10"/>
    <w:p>
      <w:pPr>
        <w:spacing w:after="0"/>
        <w:ind w:left="0"/>
        <w:jc w:val="both"/>
      </w:pPr>
      <w:r>
        <w:rPr>
          <w:rFonts w:ascii="Times New Roman"/>
          <w:b w:val="false"/>
          <w:i w:val="false"/>
          <w:color w:val="000000"/>
          <w:sz w:val="28"/>
        </w:rPr>
        <w:t>      Центр: Кызылординская область, Шиелийский район, аульный округ Жолек, село Жолек, улица Кожабекова N 55, дом культуры</w:t>
      </w:r>
      <w:r>
        <w:br/>
      </w:r>
      <w:r>
        <w:rPr>
          <w:rFonts w:ascii="Times New Roman"/>
          <w:b w:val="false"/>
          <w:i w:val="false"/>
          <w:color w:val="000000"/>
          <w:sz w:val="28"/>
        </w:rPr>
        <w:t>
      В границах: населенные пункты Жолек, Жуантобе</w:t>
      </w:r>
    </w:p>
    <w:bookmarkStart w:name="z15" w:id="11"/>
    <w:p>
      <w:pPr>
        <w:spacing w:after="0"/>
        <w:ind w:left="0"/>
        <w:jc w:val="left"/>
      </w:pPr>
      <w:r>
        <w:rPr>
          <w:rFonts w:ascii="Times New Roman"/>
          <w:b/>
          <w:i w:val="false"/>
          <w:color w:val="000000"/>
        </w:rPr>
        <w:t xml:space="preserve"> 
Избирательный участок Кызылкайын N 234</w:t>
      </w:r>
    </w:p>
    <w:bookmarkEnd w:id="11"/>
    <w:p>
      <w:pPr>
        <w:spacing w:after="0"/>
        <w:ind w:left="0"/>
        <w:jc w:val="both"/>
      </w:pPr>
      <w:r>
        <w:rPr>
          <w:rFonts w:ascii="Times New Roman"/>
          <w:b w:val="false"/>
          <w:i w:val="false"/>
          <w:color w:val="000000"/>
          <w:sz w:val="28"/>
        </w:rPr>
        <w:t>      Центр: Кызылординская область, Шиелийский район, аульный округ Ортакшыл, село Кызылкайын, улица Бейбитшилик N 29, здание средней школы N 151</w:t>
      </w:r>
      <w:r>
        <w:br/>
      </w:r>
      <w:r>
        <w:rPr>
          <w:rFonts w:ascii="Times New Roman"/>
          <w:b w:val="false"/>
          <w:i w:val="false"/>
          <w:color w:val="000000"/>
          <w:sz w:val="28"/>
        </w:rPr>
        <w:t>
      В границах: населенный пункт Кызылкайын, дома системы водаснабжения вдоль канала Ботабай</w:t>
      </w:r>
    </w:p>
    <w:bookmarkStart w:name="z16" w:id="12"/>
    <w:p>
      <w:pPr>
        <w:spacing w:after="0"/>
        <w:ind w:left="0"/>
        <w:jc w:val="left"/>
      </w:pPr>
      <w:r>
        <w:rPr>
          <w:rFonts w:ascii="Times New Roman"/>
          <w:b/>
          <w:i w:val="false"/>
          <w:color w:val="000000"/>
        </w:rPr>
        <w:t xml:space="preserve"> 
Избирательный участок Ортакшыл N 235</w:t>
      </w:r>
    </w:p>
    <w:bookmarkEnd w:id="12"/>
    <w:p>
      <w:pPr>
        <w:spacing w:after="0"/>
        <w:ind w:left="0"/>
        <w:jc w:val="both"/>
      </w:pPr>
      <w:r>
        <w:rPr>
          <w:rFonts w:ascii="Times New Roman"/>
          <w:b w:val="false"/>
          <w:i w:val="false"/>
          <w:color w:val="000000"/>
          <w:sz w:val="28"/>
        </w:rPr>
        <w:t>      Центр: Кызылординская область, Шиелийский район, аульный округ Ортакшыл, село Ортакшыл, улица С.Сейфулина N 1, средняя школа N 150</w:t>
      </w:r>
      <w:r>
        <w:br/>
      </w:r>
      <w:r>
        <w:rPr>
          <w:rFonts w:ascii="Times New Roman"/>
          <w:b w:val="false"/>
          <w:i w:val="false"/>
          <w:color w:val="000000"/>
          <w:sz w:val="28"/>
        </w:rPr>
        <w:t>
      В границах: населенный пункт Ортакшыл</w:t>
      </w:r>
    </w:p>
    <w:bookmarkStart w:name="z17" w:id="13"/>
    <w:p>
      <w:pPr>
        <w:spacing w:after="0"/>
        <w:ind w:left="0"/>
        <w:jc w:val="left"/>
      </w:pPr>
      <w:r>
        <w:rPr>
          <w:rFonts w:ascii="Times New Roman"/>
          <w:b/>
          <w:i w:val="false"/>
          <w:color w:val="000000"/>
        </w:rPr>
        <w:t xml:space="preserve"> 
Избирательный участок Жахаев N 236</w:t>
      </w:r>
    </w:p>
    <w:bookmarkEnd w:id="13"/>
    <w:p>
      <w:pPr>
        <w:spacing w:after="0"/>
        <w:ind w:left="0"/>
        <w:jc w:val="both"/>
      </w:pPr>
      <w:r>
        <w:rPr>
          <w:rFonts w:ascii="Times New Roman"/>
          <w:b w:val="false"/>
          <w:i w:val="false"/>
          <w:color w:val="000000"/>
          <w:sz w:val="28"/>
        </w:rPr>
        <w:t>      Центр: Кызылординская область, Шиелийский район, аульный округ Ирколь, село Жахаев, улица Абая N 1, средняя школа N 149</w:t>
      </w:r>
      <w:r>
        <w:br/>
      </w:r>
      <w:r>
        <w:rPr>
          <w:rFonts w:ascii="Times New Roman"/>
          <w:b w:val="false"/>
          <w:i w:val="false"/>
          <w:color w:val="000000"/>
          <w:sz w:val="28"/>
        </w:rPr>
        <w:t>
      В границах: населенный пункт Жахаев</w:t>
      </w:r>
    </w:p>
    <w:bookmarkStart w:name="z18" w:id="14"/>
    <w:p>
      <w:pPr>
        <w:spacing w:after="0"/>
        <w:ind w:left="0"/>
        <w:jc w:val="left"/>
      </w:pPr>
      <w:r>
        <w:rPr>
          <w:rFonts w:ascii="Times New Roman"/>
          <w:b/>
          <w:i w:val="false"/>
          <w:color w:val="000000"/>
        </w:rPr>
        <w:t xml:space="preserve"> 
Избирательный участок Жанатурмыс N 237</w:t>
      </w:r>
    </w:p>
    <w:bookmarkEnd w:id="14"/>
    <w:p>
      <w:pPr>
        <w:spacing w:after="0"/>
        <w:ind w:left="0"/>
        <w:jc w:val="both"/>
      </w:pPr>
      <w:r>
        <w:rPr>
          <w:rFonts w:ascii="Times New Roman"/>
          <w:b w:val="false"/>
          <w:i w:val="false"/>
          <w:color w:val="000000"/>
          <w:sz w:val="28"/>
        </w:rPr>
        <w:t>      Центр: Кызылординская область, Шиелийский район, аульный округ Жанатурмыс, село Байсын, улица С.Асанова N 1, клуб</w:t>
      </w:r>
      <w:r>
        <w:br/>
      </w:r>
      <w:r>
        <w:rPr>
          <w:rFonts w:ascii="Times New Roman"/>
          <w:b w:val="false"/>
          <w:i w:val="false"/>
          <w:color w:val="000000"/>
          <w:sz w:val="28"/>
        </w:rPr>
        <w:t>
      В границах: населенный пункт Жанатурмыс и дома скотаводов расположенных вдоль Сыра</w:t>
      </w:r>
    </w:p>
    <w:bookmarkStart w:name="z19" w:id="15"/>
    <w:p>
      <w:pPr>
        <w:spacing w:after="0"/>
        <w:ind w:left="0"/>
        <w:jc w:val="left"/>
      </w:pPr>
      <w:r>
        <w:rPr>
          <w:rFonts w:ascii="Times New Roman"/>
          <w:b/>
          <w:i w:val="false"/>
          <w:color w:val="000000"/>
        </w:rPr>
        <w:t xml:space="preserve"> 
Избирательный участок Жансейит N 238</w:t>
      </w:r>
    </w:p>
    <w:bookmarkEnd w:id="15"/>
    <w:p>
      <w:pPr>
        <w:spacing w:after="0"/>
        <w:ind w:left="0"/>
        <w:jc w:val="both"/>
      </w:pPr>
      <w:r>
        <w:rPr>
          <w:rFonts w:ascii="Times New Roman"/>
          <w:b w:val="false"/>
          <w:i w:val="false"/>
          <w:color w:val="000000"/>
          <w:sz w:val="28"/>
        </w:rPr>
        <w:t>      Центр: Кызылординская область, Шиелийский район, аульный округ Ирколь, село Жансейит, улица Иманжусип N 7, клуб</w:t>
      </w:r>
      <w:r>
        <w:br/>
      </w:r>
      <w:r>
        <w:rPr>
          <w:rFonts w:ascii="Times New Roman"/>
          <w:b w:val="false"/>
          <w:i w:val="false"/>
          <w:color w:val="000000"/>
          <w:sz w:val="28"/>
        </w:rPr>
        <w:t>
      В границах: населенный пункт Жансейит</w:t>
      </w:r>
    </w:p>
    <w:bookmarkStart w:name="z20" w:id="16"/>
    <w:p>
      <w:pPr>
        <w:spacing w:after="0"/>
        <w:ind w:left="0"/>
        <w:jc w:val="left"/>
      </w:pPr>
      <w:r>
        <w:rPr>
          <w:rFonts w:ascii="Times New Roman"/>
          <w:b/>
          <w:i w:val="false"/>
          <w:color w:val="000000"/>
        </w:rPr>
        <w:t xml:space="preserve"> 
Избирательный участок Алмалы N 239</w:t>
      </w:r>
    </w:p>
    <w:bookmarkEnd w:id="16"/>
    <w:p>
      <w:pPr>
        <w:spacing w:after="0"/>
        <w:ind w:left="0"/>
        <w:jc w:val="both"/>
      </w:pPr>
      <w:r>
        <w:rPr>
          <w:rFonts w:ascii="Times New Roman"/>
          <w:b w:val="false"/>
          <w:i w:val="false"/>
          <w:color w:val="000000"/>
          <w:sz w:val="28"/>
        </w:rPr>
        <w:t>      Центр: Кызылординская область, Шиелийский район, аульный округ Алмалы, село Алмалы, улица А.Байтурсынова N 4, клуб</w:t>
      </w:r>
      <w:r>
        <w:br/>
      </w:r>
      <w:r>
        <w:rPr>
          <w:rFonts w:ascii="Times New Roman"/>
          <w:b w:val="false"/>
          <w:i w:val="false"/>
          <w:color w:val="000000"/>
          <w:sz w:val="28"/>
        </w:rPr>
        <w:t>
      В границах: населенные пункты Алмалы, Карагай копир, Ызалыкол, железнодорожный разъезд N 20, N 21.</w:t>
      </w:r>
    </w:p>
    <w:bookmarkStart w:name="z21" w:id="17"/>
    <w:p>
      <w:pPr>
        <w:spacing w:after="0"/>
        <w:ind w:left="0"/>
        <w:jc w:val="left"/>
      </w:pPr>
      <w:r>
        <w:rPr>
          <w:rFonts w:ascii="Times New Roman"/>
          <w:b/>
          <w:i w:val="false"/>
          <w:color w:val="000000"/>
        </w:rPr>
        <w:t xml:space="preserve"> 
Избирательный участок Досбол би N 240</w:t>
      </w:r>
    </w:p>
    <w:bookmarkEnd w:id="17"/>
    <w:p>
      <w:pPr>
        <w:spacing w:after="0"/>
        <w:ind w:left="0"/>
        <w:jc w:val="both"/>
      </w:pPr>
      <w:r>
        <w:rPr>
          <w:rFonts w:ascii="Times New Roman"/>
          <w:b w:val="false"/>
          <w:i w:val="false"/>
          <w:color w:val="000000"/>
          <w:sz w:val="28"/>
        </w:rPr>
        <w:t>      Центр: Кызылординская область, Шиелийский район, аульный округ Актоган, село Досбол датка, улица Абая N 13, клуб</w:t>
      </w:r>
      <w:r>
        <w:br/>
      </w:r>
      <w:r>
        <w:rPr>
          <w:rFonts w:ascii="Times New Roman"/>
          <w:b w:val="false"/>
          <w:i w:val="false"/>
          <w:color w:val="000000"/>
          <w:sz w:val="28"/>
        </w:rPr>
        <w:t>
      В границах: ауыл Досбол датка</w:t>
      </w:r>
    </w:p>
    <w:bookmarkStart w:name="z22" w:id="18"/>
    <w:p>
      <w:pPr>
        <w:spacing w:after="0"/>
        <w:ind w:left="0"/>
        <w:jc w:val="left"/>
      </w:pPr>
      <w:r>
        <w:rPr>
          <w:rFonts w:ascii="Times New Roman"/>
          <w:b/>
          <w:i w:val="false"/>
          <w:color w:val="000000"/>
        </w:rPr>
        <w:t xml:space="preserve"> 
Избирательный участок А.Тажибаев N 241</w:t>
      </w:r>
    </w:p>
    <w:bookmarkEnd w:id="18"/>
    <w:p>
      <w:pPr>
        <w:spacing w:after="0"/>
        <w:ind w:left="0"/>
        <w:jc w:val="both"/>
      </w:pPr>
      <w:r>
        <w:rPr>
          <w:rFonts w:ascii="Times New Roman"/>
          <w:b w:val="false"/>
          <w:i w:val="false"/>
          <w:color w:val="000000"/>
          <w:sz w:val="28"/>
        </w:rPr>
        <w:t>Центр: Кызылординская область, Шиелийский район, аульный округ Теликоль, село А.Тажибаева, улица Т.Жуматова N 36, клуб</w:t>
      </w:r>
      <w:r>
        <w:br/>
      </w:r>
      <w:r>
        <w:rPr>
          <w:rFonts w:ascii="Times New Roman"/>
          <w:b w:val="false"/>
          <w:i w:val="false"/>
          <w:color w:val="000000"/>
          <w:sz w:val="28"/>
        </w:rPr>
        <w:t>
      В границах: населенный пункт А.Тажибаева аульного округа Теликоль и дома скотаводов вдоль гор</w:t>
      </w:r>
    </w:p>
    <w:bookmarkStart w:name="z23" w:id="19"/>
    <w:p>
      <w:pPr>
        <w:spacing w:after="0"/>
        <w:ind w:left="0"/>
        <w:jc w:val="left"/>
      </w:pPr>
      <w:r>
        <w:rPr>
          <w:rFonts w:ascii="Times New Roman"/>
          <w:b/>
          <w:i w:val="false"/>
          <w:color w:val="000000"/>
        </w:rPr>
        <w:t xml:space="preserve">        
Избирательный участок Аль-Фараби N 242</w:t>
      </w:r>
    </w:p>
    <w:bookmarkEnd w:id="19"/>
    <w:p>
      <w:pPr>
        <w:spacing w:after="0"/>
        <w:ind w:left="0"/>
        <w:jc w:val="both"/>
      </w:pPr>
      <w:r>
        <w:rPr>
          <w:rFonts w:ascii="Times New Roman"/>
          <w:b w:val="false"/>
          <w:i w:val="false"/>
          <w:color w:val="000000"/>
          <w:sz w:val="28"/>
        </w:rPr>
        <w:t>      Центр: Кызылординская область, Шиелийский район, поселок Шиели, улица М.Шокай N 1, школа гимназии "Ак Орда" N 45</w:t>
      </w:r>
      <w:r>
        <w:br/>
      </w:r>
      <w:r>
        <w:rPr>
          <w:rFonts w:ascii="Times New Roman"/>
          <w:b w:val="false"/>
          <w:i w:val="false"/>
          <w:color w:val="000000"/>
          <w:sz w:val="28"/>
        </w:rPr>
        <w:t>
      В границах: Начиная от Южного переезда по нечетной стороне улицы Альфараби до улицы Досбол датка. По нечетной стороне улицы Досбол датка, по нечетной стороне улицы Жургенова и по нечетной стороне улицы М.Шоқая через центральную площадь и ПЧ-56 до и вдоль железной дороги по восточной стороне до Южного переезда</w:t>
      </w:r>
    </w:p>
    <w:bookmarkStart w:name="z24" w:id="20"/>
    <w:p>
      <w:pPr>
        <w:spacing w:after="0"/>
        <w:ind w:left="0"/>
        <w:jc w:val="left"/>
      </w:pPr>
      <w:r>
        <w:rPr>
          <w:rFonts w:ascii="Times New Roman"/>
          <w:b/>
          <w:i w:val="false"/>
          <w:color w:val="000000"/>
        </w:rPr>
        <w:t xml:space="preserve">        
Избирательный участок Рыскулов N 243</w:t>
      </w:r>
    </w:p>
    <w:bookmarkEnd w:id="20"/>
    <w:p>
      <w:pPr>
        <w:spacing w:after="0"/>
        <w:ind w:left="0"/>
        <w:jc w:val="both"/>
      </w:pPr>
      <w:r>
        <w:rPr>
          <w:rFonts w:ascii="Times New Roman"/>
          <w:b w:val="false"/>
          <w:i w:val="false"/>
          <w:color w:val="000000"/>
          <w:sz w:val="28"/>
        </w:rPr>
        <w:t>      Центр: Кызылординская область, Шиелийский район, поселок Шиели, улица Будабай N 58, школа лицей имени А.С.Пушкина N 46</w:t>
      </w:r>
      <w:r>
        <w:br/>
      </w:r>
      <w:r>
        <w:rPr>
          <w:rFonts w:ascii="Times New Roman"/>
          <w:b w:val="false"/>
          <w:i w:val="false"/>
          <w:color w:val="000000"/>
          <w:sz w:val="28"/>
        </w:rPr>
        <w:t>
      В границах: Начиная от центра по выплате пенсии, через центральный автовокзал по нечетной стороне улицы Жахаева до коллектора а также по юго-восточной стороне вдоль коллектора до улицы М. Шокая, по четной стороне улицы М. Шокая через центральную площадь до центра по выплате пенсии</w:t>
      </w:r>
    </w:p>
    <w:bookmarkStart w:name="z25" w:id="21"/>
    <w:p>
      <w:pPr>
        <w:spacing w:after="0"/>
        <w:ind w:left="0"/>
        <w:jc w:val="left"/>
      </w:pPr>
      <w:r>
        <w:rPr>
          <w:rFonts w:ascii="Times New Roman"/>
          <w:b/>
          <w:i w:val="false"/>
          <w:color w:val="000000"/>
        </w:rPr>
        <w:t xml:space="preserve">        
Избирательный участок Железнодорожный N 244</w:t>
      </w:r>
    </w:p>
    <w:bookmarkEnd w:id="21"/>
    <w:p>
      <w:pPr>
        <w:spacing w:after="0"/>
        <w:ind w:left="0"/>
        <w:jc w:val="both"/>
      </w:pPr>
      <w:r>
        <w:rPr>
          <w:rFonts w:ascii="Times New Roman"/>
          <w:b w:val="false"/>
          <w:i w:val="false"/>
          <w:color w:val="000000"/>
          <w:sz w:val="28"/>
        </w:rPr>
        <w:t>      Центр: Кызылординская область, Шиелийский район, поселок Шиели, улица С.Сейфулина N 4а, средняя школа имени Г.Н.Ковтунова N 252</w:t>
      </w:r>
      <w:r>
        <w:br/>
      </w:r>
      <w:r>
        <w:rPr>
          <w:rFonts w:ascii="Times New Roman"/>
          <w:b w:val="false"/>
          <w:i w:val="false"/>
          <w:color w:val="000000"/>
          <w:sz w:val="28"/>
        </w:rPr>
        <w:t>
      В границах: Начиная от Пч-56 вдоль железной дороги в западную сторону до улицы Есабыз, по нечетной стороне улицы Есабыз до коллектора N 4, вдоль коллектора до моста Марип, по четной стороне улицы Жахаева через центральный автовокзал и центра по выплате пенсии до Пч-56</w:t>
      </w:r>
    </w:p>
    <w:bookmarkStart w:name="z26" w:id="22"/>
    <w:p>
      <w:pPr>
        <w:spacing w:after="0"/>
        <w:ind w:left="0"/>
        <w:jc w:val="left"/>
      </w:pPr>
      <w:r>
        <w:rPr>
          <w:rFonts w:ascii="Times New Roman"/>
          <w:b/>
          <w:i w:val="false"/>
          <w:color w:val="000000"/>
        </w:rPr>
        <w:t xml:space="preserve">        
Избирательный участок Айтеке би N 245</w:t>
      </w:r>
    </w:p>
    <w:bookmarkEnd w:id="22"/>
    <w:p>
      <w:pPr>
        <w:spacing w:after="0"/>
        <w:ind w:left="0"/>
        <w:jc w:val="both"/>
      </w:pPr>
      <w:r>
        <w:rPr>
          <w:rFonts w:ascii="Times New Roman"/>
          <w:b w:val="false"/>
          <w:i w:val="false"/>
          <w:color w:val="000000"/>
          <w:sz w:val="28"/>
        </w:rPr>
        <w:t>      Центр: Кызылординская область, Шиелийский район, поселок Шиели, улица М.Каратаева N б/н, средняя школа N 48</w:t>
      </w:r>
      <w:r>
        <w:br/>
      </w:r>
      <w:r>
        <w:rPr>
          <w:rFonts w:ascii="Times New Roman"/>
          <w:b w:val="false"/>
          <w:i w:val="false"/>
          <w:color w:val="000000"/>
          <w:sz w:val="28"/>
        </w:rPr>
        <w:t>
      В границах: К западу от N4 коллектора полностью охватывая улицы Жахаева,Токтарова, Тайманова, Есенберлина, Саина, Б.Момышулы, У.Жаримбетова, Изтилеуова, Жаназар батыра, Таттимбета, У.Жаленова, М.Ауезова, Палымша, Б.Майлина, Камыш завод, микрорайон "Береке"</w:t>
      </w:r>
    </w:p>
    <w:bookmarkStart w:name="z27" w:id="23"/>
    <w:p>
      <w:pPr>
        <w:spacing w:after="0"/>
        <w:ind w:left="0"/>
        <w:jc w:val="left"/>
      </w:pPr>
      <w:r>
        <w:rPr>
          <w:rFonts w:ascii="Times New Roman"/>
          <w:b/>
          <w:i w:val="false"/>
          <w:color w:val="000000"/>
        </w:rPr>
        <w:t xml:space="preserve">        
Избирательный участок Кокшокы N 246</w:t>
      </w:r>
    </w:p>
    <w:bookmarkEnd w:id="23"/>
    <w:p>
      <w:pPr>
        <w:spacing w:after="0"/>
        <w:ind w:left="0"/>
        <w:jc w:val="both"/>
      </w:pPr>
      <w:r>
        <w:rPr>
          <w:rFonts w:ascii="Times New Roman"/>
          <w:b w:val="false"/>
          <w:i w:val="false"/>
          <w:color w:val="000000"/>
          <w:sz w:val="28"/>
        </w:rPr>
        <w:t>      Центр: Кызылординская область, Шиелийский район, поселок Шиели, улица Ш.Есенова N б/н, школа-лицей N 127 имени Ш.Уалиханова</w:t>
      </w:r>
      <w:r>
        <w:br/>
      </w:r>
      <w:r>
        <w:rPr>
          <w:rFonts w:ascii="Times New Roman"/>
          <w:b w:val="false"/>
          <w:i w:val="false"/>
          <w:color w:val="000000"/>
          <w:sz w:val="28"/>
        </w:rPr>
        <w:t>
      В границах: Охватываются Микрорайон "Кок-Шокы", ГРП-23, ГРП-2 и ипотечные дома</w:t>
      </w:r>
    </w:p>
    <w:bookmarkStart w:name="z28" w:id="24"/>
    <w:p>
      <w:pPr>
        <w:spacing w:after="0"/>
        <w:ind w:left="0"/>
        <w:jc w:val="left"/>
      </w:pPr>
      <w:r>
        <w:rPr>
          <w:rFonts w:ascii="Times New Roman"/>
          <w:b/>
          <w:i w:val="false"/>
          <w:color w:val="000000"/>
        </w:rPr>
        <w:t xml:space="preserve">        
Избирательный участок Шакарим N 247</w:t>
      </w:r>
    </w:p>
    <w:bookmarkEnd w:id="24"/>
    <w:p>
      <w:pPr>
        <w:spacing w:after="0"/>
        <w:ind w:left="0"/>
        <w:jc w:val="both"/>
      </w:pPr>
      <w:r>
        <w:rPr>
          <w:rFonts w:ascii="Times New Roman"/>
          <w:b w:val="false"/>
          <w:i w:val="false"/>
          <w:color w:val="000000"/>
          <w:sz w:val="28"/>
        </w:rPr>
        <w:t>Центр: Кызылординская область, Шиелийский район, поселок Шиели, улица Шакарим N 172, здание АО "Аргымак"</w:t>
      </w:r>
      <w:r>
        <w:br/>
      </w:r>
      <w:r>
        <w:rPr>
          <w:rFonts w:ascii="Times New Roman"/>
          <w:b w:val="false"/>
          <w:i w:val="false"/>
          <w:color w:val="000000"/>
          <w:sz w:val="28"/>
        </w:rPr>
        <w:t>
      В границах: Начиная от дома N 49 улицы Шакарим, по обе стороны и переулка улицы Казыбек би до улицы Б.Оразова, по четной стороне улицы Б.Оразова до скотного базара</w:t>
      </w:r>
    </w:p>
    <w:bookmarkStart w:name="z29" w:id="25"/>
    <w:p>
      <w:pPr>
        <w:spacing w:after="0"/>
        <w:ind w:left="0"/>
        <w:jc w:val="left"/>
      </w:pPr>
      <w:r>
        <w:rPr>
          <w:rFonts w:ascii="Times New Roman"/>
          <w:b/>
          <w:i w:val="false"/>
          <w:color w:val="000000"/>
        </w:rPr>
        <w:t xml:space="preserve">        
Избирательный участок Аманкелды N 248</w:t>
      </w:r>
    </w:p>
    <w:bookmarkEnd w:id="25"/>
    <w:p>
      <w:pPr>
        <w:spacing w:after="0"/>
        <w:ind w:left="0"/>
        <w:jc w:val="both"/>
      </w:pPr>
      <w:r>
        <w:rPr>
          <w:rFonts w:ascii="Times New Roman"/>
          <w:b w:val="false"/>
          <w:i w:val="false"/>
          <w:color w:val="000000"/>
          <w:sz w:val="28"/>
        </w:rPr>
        <w:t>      Центр: Кызылординская область, Шиелийский район, поселок Шиели, улица Аманкелды N 109, средняя школа N 219 имени Ы.Алтынсарина</w:t>
      </w:r>
      <w:r>
        <w:br/>
      </w:r>
      <w:r>
        <w:rPr>
          <w:rFonts w:ascii="Times New Roman"/>
          <w:b w:val="false"/>
          <w:i w:val="false"/>
          <w:color w:val="000000"/>
          <w:sz w:val="28"/>
        </w:rPr>
        <w:t>
      В границах: Начиная от частного базара находящийся по улице Шопашева, вдоль железной дороги охватывая улицу Қабанбай батыра дорожную мастерскую, "Алаугаз", районную электрораспределительный узел, гостиницу "Достык", вдоль автотрассы улицу Байсын микрорайон "Арай" до скотного базара.</w:t>
      </w:r>
      <w:r>
        <w:br/>
      </w:r>
      <w:r>
        <w:rPr>
          <w:rFonts w:ascii="Times New Roman"/>
          <w:b w:val="false"/>
          <w:i w:val="false"/>
          <w:color w:val="000000"/>
          <w:sz w:val="28"/>
        </w:rPr>
        <w:t>
      По нечетной стороне улицы Б.Оразова до улицы Казыбек би, по улицам Нурекеева, Шопашева и тупик Шопашева до пересечения улиц Есенбайулы Казыбек би, от улицы Шопашева до частного базара, от автотрассы по улице Шакарима до частного базара. Полностью охватываются улицы Маметова, Болтекейулы, Курмангазы, Достык, переулок Достык, Дулатова, Жумабаева, Сатпаева, Сыздыкова, Ковтунова, Калдыбаева, Коныратбаева, Мусрепова, Амангельды, Бала би, Токмаганбетова.</w:t>
      </w:r>
    </w:p>
    <w:bookmarkStart w:name="z30" w:id="26"/>
    <w:p>
      <w:pPr>
        <w:spacing w:after="0"/>
        <w:ind w:left="0"/>
        <w:jc w:val="left"/>
      </w:pPr>
      <w:r>
        <w:rPr>
          <w:rFonts w:ascii="Times New Roman"/>
          <w:b/>
          <w:i w:val="false"/>
          <w:color w:val="000000"/>
        </w:rPr>
        <w:t xml:space="preserve">        
Избирательный участок Алгабас N 249</w:t>
      </w:r>
    </w:p>
    <w:bookmarkEnd w:id="26"/>
    <w:p>
      <w:pPr>
        <w:spacing w:after="0"/>
        <w:ind w:left="0"/>
        <w:jc w:val="both"/>
      </w:pPr>
      <w:r>
        <w:rPr>
          <w:rFonts w:ascii="Times New Roman"/>
          <w:b w:val="false"/>
          <w:i w:val="false"/>
          <w:color w:val="000000"/>
          <w:sz w:val="28"/>
        </w:rPr>
        <w:t>      Центр: Кызылординская область, Шиелийский район, аульный округ Жуантобе, село Алгабас, улица А.Исмаилова N 40, клуб</w:t>
      </w:r>
      <w:r>
        <w:br/>
      </w:r>
      <w:r>
        <w:rPr>
          <w:rFonts w:ascii="Times New Roman"/>
          <w:b w:val="false"/>
          <w:i w:val="false"/>
          <w:color w:val="000000"/>
          <w:sz w:val="28"/>
        </w:rPr>
        <w:t>
      В границах: населенный пункт Алгабас и дома скотаводов в горах</w:t>
      </w:r>
    </w:p>
    <w:bookmarkStart w:name="z31" w:id="27"/>
    <w:p>
      <w:pPr>
        <w:spacing w:after="0"/>
        <w:ind w:left="0"/>
        <w:jc w:val="left"/>
      </w:pPr>
      <w:r>
        <w:rPr>
          <w:rFonts w:ascii="Times New Roman"/>
          <w:b/>
          <w:i w:val="false"/>
          <w:color w:val="000000"/>
        </w:rPr>
        <w:t xml:space="preserve">        
Избирательный участок Бестам N 250</w:t>
      </w:r>
    </w:p>
    <w:bookmarkEnd w:id="27"/>
    <w:p>
      <w:pPr>
        <w:spacing w:after="0"/>
        <w:ind w:left="0"/>
        <w:jc w:val="both"/>
      </w:pPr>
      <w:r>
        <w:rPr>
          <w:rFonts w:ascii="Times New Roman"/>
          <w:b w:val="false"/>
          <w:i w:val="false"/>
          <w:color w:val="000000"/>
          <w:sz w:val="28"/>
        </w:rPr>
        <w:t>      Центр: Кызылординская область, Шиелийский район, аульный округ Бестам, село Бестам, улица Алтынсарина N 39, клуб</w:t>
      </w:r>
      <w:r>
        <w:br/>
      </w:r>
      <w:r>
        <w:rPr>
          <w:rFonts w:ascii="Times New Roman"/>
          <w:b w:val="false"/>
          <w:i w:val="false"/>
          <w:color w:val="000000"/>
          <w:sz w:val="28"/>
        </w:rPr>
        <w:t>
      В границах: населенный пункт Бестам и дома скотаводов в горах</w:t>
      </w:r>
    </w:p>
    <w:bookmarkStart w:name="z32" w:id="28"/>
    <w:p>
      <w:pPr>
        <w:spacing w:after="0"/>
        <w:ind w:left="0"/>
        <w:jc w:val="left"/>
      </w:pPr>
      <w:r>
        <w:rPr>
          <w:rFonts w:ascii="Times New Roman"/>
          <w:b/>
          <w:i w:val="false"/>
          <w:color w:val="000000"/>
        </w:rPr>
        <w:t xml:space="preserve">        
Избирательный участок Енбеши N 251</w:t>
      </w:r>
    </w:p>
    <w:bookmarkEnd w:id="28"/>
    <w:p>
      <w:pPr>
        <w:spacing w:after="0"/>
        <w:ind w:left="0"/>
        <w:jc w:val="both"/>
      </w:pPr>
      <w:r>
        <w:rPr>
          <w:rFonts w:ascii="Times New Roman"/>
          <w:b w:val="false"/>
          <w:i w:val="false"/>
          <w:color w:val="000000"/>
          <w:sz w:val="28"/>
        </w:rPr>
        <w:t>      Центр: Кызылординская область, Шиелийский район, аульный округ Енбекши, село Енбекши, улица Оразова N 16, клуб</w:t>
      </w:r>
      <w:r>
        <w:br/>
      </w:r>
      <w:r>
        <w:rPr>
          <w:rFonts w:ascii="Times New Roman"/>
          <w:b w:val="false"/>
          <w:i w:val="false"/>
          <w:color w:val="000000"/>
          <w:sz w:val="28"/>
        </w:rPr>
        <w:t>
      В границах: населенные пункты Енбекши, Косуйенки и дома скотаводов гор сыра</w:t>
      </w:r>
    </w:p>
    <w:bookmarkStart w:name="z33" w:id="29"/>
    <w:p>
      <w:pPr>
        <w:spacing w:after="0"/>
        <w:ind w:left="0"/>
        <w:jc w:val="left"/>
      </w:pPr>
      <w:r>
        <w:rPr>
          <w:rFonts w:ascii="Times New Roman"/>
          <w:b/>
          <w:i w:val="false"/>
          <w:color w:val="000000"/>
        </w:rPr>
        <w:t xml:space="preserve">        
Избирательный участок Бекежанов N 252</w:t>
      </w:r>
    </w:p>
    <w:bookmarkEnd w:id="29"/>
    <w:p>
      <w:pPr>
        <w:spacing w:after="0"/>
        <w:ind w:left="0"/>
        <w:jc w:val="both"/>
      </w:pPr>
      <w:r>
        <w:rPr>
          <w:rFonts w:ascii="Times New Roman"/>
          <w:b w:val="false"/>
          <w:i w:val="false"/>
          <w:color w:val="000000"/>
          <w:sz w:val="28"/>
        </w:rPr>
        <w:t>      Центр: Кызылординская область, Шиелийский район, аульный округ Кердели, село Н.Бекежанов, улица Н.Бекежанова N 9, Казахская средняя школа N 156 имени Нартая Бекежанова</w:t>
      </w:r>
      <w:r>
        <w:br/>
      </w:r>
      <w:r>
        <w:rPr>
          <w:rFonts w:ascii="Times New Roman"/>
          <w:b w:val="false"/>
          <w:i w:val="false"/>
          <w:color w:val="000000"/>
          <w:sz w:val="28"/>
        </w:rPr>
        <w:t>
      В границах: ауылог Бекежанова</w:t>
      </w:r>
    </w:p>
    <w:bookmarkStart w:name="z34" w:id="30"/>
    <w:p>
      <w:pPr>
        <w:spacing w:after="0"/>
        <w:ind w:left="0"/>
        <w:jc w:val="left"/>
      </w:pPr>
      <w:r>
        <w:rPr>
          <w:rFonts w:ascii="Times New Roman"/>
          <w:b/>
          <w:i w:val="false"/>
          <w:color w:val="000000"/>
        </w:rPr>
        <w:t xml:space="preserve">        
Избирательный участок Жиделиарык N 253</w:t>
      </w:r>
    </w:p>
    <w:bookmarkEnd w:id="30"/>
    <w:p>
      <w:pPr>
        <w:spacing w:after="0"/>
        <w:ind w:left="0"/>
        <w:jc w:val="both"/>
      </w:pPr>
      <w:r>
        <w:rPr>
          <w:rFonts w:ascii="Times New Roman"/>
          <w:b w:val="false"/>
          <w:i w:val="false"/>
          <w:color w:val="000000"/>
          <w:sz w:val="28"/>
        </w:rPr>
        <w:t>      Центр: Кызылординская область, Шиелийский район, аульный округ Жиделиарык, село Жиделиарык, улица Есабыз N б/н, средняя школа N 206</w:t>
      </w:r>
      <w:r>
        <w:br/>
      </w:r>
      <w:r>
        <w:rPr>
          <w:rFonts w:ascii="Times New Roman"/>
          <w:b w:val="false"/>
          <w:i w:val="false"/>
          <w:color w:val="000000"/>
          <w:sz w:val="28"/>
        </w:rPr>
        <w:t>
      В границах: село Жиделиарык</w:t>
      </w:r>
    </w:p>
    <w:bookmarkStart w:name="z35" w:id="31"/>
    <w:p>
      <w:pPr>
        <w:spacing w:after="0"/>
        <w:ind w:left="0"/>
        <w:jc w:val="left"/>
      </w:pPr>
      <w:r>
        <w:rPr>
          <w:rFonts w:ascii="Times New Roman"/>
          <w:b/>
          <w:i w:val="false"/>
          <w:color w:val="000000"/>
        </w:rPr>
        <w:t xml:space="preserve">        
Избирательный участок Тонкерис N 254</w:t>
      </w:r>
    </w:p>
    <w:bookmarkEnd w:id="31"/>
    <w:p>
      <w:pPr>
        <w:spacing w:after="0"/>
        <w:ind w:left="0"/>
        <w:jc w:val="both"/>
      </w:pPr>
      <w:r>
        <w:rPr>
          <w:rFonts w:ascii="Times New Roman"/>
          <w:b w:val="false"/>
          <w:i w:val="false"/>
          <w:color w:val="000000"/>
          <w:sz w:val="28"/>
        </w:rPr>
        <w:t>      Центр: Кызылординская область, Шиелийский район, аульный округ Тонкерис, село Ш.Кодаманов, улица Сейфулина N б/н, средняя школа N 158</w:t>
      </w:r>
      <w:r>
        <w:br/>
      </w:r>
      <w:r>
        <w:rPr>
          <w:rFonts w:ascii="Times New Roman"/>
          <w:b w:val="false"/>
          <w:i w:val="false"/>
          <w:color w:val="000000"/>
          <w:sz w:val="28"/>
        </w:rPr>
        <w:t>
      В границах: село Ш.Кодаманов</w:t>
      </w:r>
    </w:p>
    <w:bookmarkStart w:name="z36" w:id="32"/>
    <w:p>
      <w:pPr>
        <w:spacing w:after="0"/>
        <w:ind w:left="0"/>
        <w:jc w:val="left"/>
      </w:pPr>
      <w:r>
        <w:rPr>
          <w:rFonts w:ascii="Times New Roman"/>
          <w:b/>
          <w:i w:val="false"/>
          <w:color w:val="000000"/>
        </w:rPr>
        <w:t xml:space="preserve">        
Избирательный участок Акмая N 255</w:t>
      </w:r>
    </w:p>
    <w:bookmarkEnd w:id="32"/>
    <w:p>
      <w:pPr>
        <w:spacing w:after="0"/>
        <w:ind w:left="0"/>
        <w:jc w:val="both"/>
      </w:pPr>
      <w:r>
        <w:rPr>
          <w:rFonts w:ascii="Times New Roman"/>
          <w:b w:val="false"/>
          <w:i w:val="false"/>
          <w:color w:val="000000"/>
          <w:sz w:val="28"/>
        </w:rPr>
        <w:t>      Центр: Кызылординская область, Шиелийский район, аульный округ Акмая, селоАкмая, улица Абая N 6, клуб</w:t>
      </w:r>
      <w:r>
        <w:br/>
      </w:r>
      <w:r>
        <w:rPr>
          <w:rFonts w:ascii="Times New Roman"/>
          <w:b w:val="false"/>
          <w:i w:val="false"/>
          <w:color w:val="000000"/>
          <w:sz w:val="28"/>
        </w:rPr>
        <w:t>
      В границах: населенные пункты Акмая и Казарма</w:t>
      </w:r>
    </w:p>
    <w:bookmarkStart w:name="z37" w:id="33"/>
    <w:p>
      <w:pPr>
        <w:spacing w:after="0"/>
        <w:ind w:left="0"/>
        <w:jc w:val="left"/>
      </w:pPr>
      <w:r>
        <w:rPr>
          <w:rFonts w:ascii="Times New Roman"/>
          <w:b/>
          <w:i w:val="false"/>
          <w:color w:val="000000"/>
        </w:rPr>
        <w:t xml:space="preserve">        
Избирательный участок Гигант N 256</w:t>
      </w:r>
    </w:p>
    <w:bookmarkEnd w:id="33"/>
    <w:p>
      <w:pPr>
        <w:spacing w:after="0"/>
        <w:ind w:left="0"/>
        <w:jc w:val="both"/>
      </w:pPr>
      <w:r>
        <w:rPr>
          <w:rFonts w:ascii="Times New Roman"/>
          <w:b w:val="false"/>
          <w:i w:val="false"/>
          <w:color w:val="000000"/>
          <w:sz w:val="28"/>
        </w:rPr>
        <w:t>      Центр: Кызылординская область, Шиелийский район, аульный округ Гигант, село Бидайкол, улица М.Шокая N 60, дом культуры</w:t>
      </w:r>
      <w:r>
        <w:br/>
      </w:r>
      <w:r>
        <w:rPr>
          <w:rFonts w:ascii="Times New Roman"/>
          <w:b w:val="false"/>
          <w:i w:val="false"/>
          <w:color w:val="000000"/>
          <w:sz w:val="28"/>
        </w:rPr>
        <w:t>
      В границах: территория населенного пункта Гигант, железнодарожный разъезд N 22, населенный пункт Актам</w:t>
      </w:r>
    </w:p>
    <w:bookmarkStart w:name="z38" w:id="34"/>
    <w:p>
      <w:pPr>
        <w:spacing w:after="0"/>
        <w:ind w:left="0"/>
        <w:jc w:val="left"/>
      </w:pPr>
      <w:r>
        <w:rPr>
          <w:rFonts w:ascii="Times New Roman"/>
          <w:b/>
          <w:i w:val="false"/>
          <w:color w:val="000000"/>
        </w:rPr>
        <w:t xml:space="preserve">        
Избирательный участок Каргалы N 257</w:t>
      </w:r>
    </w:p>
    <w:bookmarkEnd w:id="34"/>
    <w:p>
      <w:pPr>
        <w:spacing w:after="0"/>
        <w:ind w:left="0"/>
        <w:jc w:val="both"/>
      </w:pPr>
      <w:r>
        <w:rPr>
          <w:rFonts w:ascii="Times New Roman"/>
          <w:b w:val="false"/>
          <w:i w:val="false"/>
          <w:color w:val="000000"/>
          <w:sz w:val="28"/>
        </w:rPr>
        <w:t>      Центр: Кызылординская область, Шиелийский район, аульный округ Каргалы, село Буланбайбауы, улица Е.Ыскак N 3, клуб</w:t>
      </w:r>
      <w:r>
        <w:br/>
      </w:r>
      <w:r>
        <w:rPr>
          <w:rFonts w:ascii="Times New Roman"/>
          <w:b w:val="false"/>
          <w:i w:val="false"/>
          <w:color w:val="000000"/>
          <w:sz w:val="28"/>
        </w:rPr>
        <w:t>
      В границах: все населенные пункты аульного округа Каргалы</w:t>
      </w:r>
    </w:p>
    <w:bookmarkStart w:name="z39" w:id="35"/>
    <w:p>
      <w:pPr>
        <w:spacing w:after="0"/>
        <w:ind w:left="0"/>
        <w:jc w:val="left"/>
      </w:pPr>
      <w:r>
        <w:rPr>
          <w:rFonts w:ascii="Times New Roman"/>
          <w:b/>
          <w:i w:val="false"/>
          <w:color w:val="000000"/>
        </w:rPr>
        <w:t xml:space="preserve">        
Избирательный участок Районная больница N 304</w:t>
      </w:r>
    </w:p>
    <w:bookmarkEnd w:id="35"/>
    <w:p>
      <w:pPr>
        <w:spacing w:after="0"/>
        <w:ind w:left="0"/>
        <w:jc w:val="both"/>
      </w:pPr>
      <w:r>
        <w:rPr>
          <w:rFonts w:ascii="Times New Roman"/>
          <w:b w:val="false"/>
          <w:i w:val="false"/>
          <w:color w:val="000000"/>
          <w:sz w:val="28"/>
        </w:rPr>
        <w:t>      Центр: Кызылординская область, Шиелийский район, поселок Шиели, улица Жургенова N 7, центральная больница</w:t>
      </w:r>
      <w:r>
        <w:br/>
      </w:r>
      <w:r>
        <w:rPr>
          <w:rFonts w:ascii="Times New Roman"/>
          <w:b w:val="false"/>
          <w:i w:val="false"/>
          <w:color w:val="000000"/>
          <w:sz w:val="28"/>
        </w:rPr>
        <w:t>
      В границах: районная больница, районный диспансер по борьбе против туберкулеза и кожа-венерологии</w:t>
      </w:r>
    </w:p>
    <w:bookmarkStart w:name="z40" w:id="36"/>
    <w:p>
      <w:pPr>
        <w:spacing w:after="0"/>
        <w:ind w:left="0"/>
        <w:jc w:val="left"/>
      </w:pPr>
      <w:r>
        <w:rPr>
          <w:rFonts w:ascii="Times New Roman"/>
          <w:b/>
          <w:i w:val="false"/>
          <w:color w:val="000000"/>
        </w:rPr>
        <w:t xml:space="preserve">        
Избирательный участок Жайлыбаев N 333</w:t>
      </w:r>
    </w:p>
    <w:bookmarkEnd w:id="36"/>
    <w:p>
      <w:pPr>
        <w:spacing w:after="0"/>
        <w:ind w:left="0"/>
        <w:jc w:val="both"/>
      </w:pPr>
      <w:r>
        <w:rPr>
          <w:rFonts w:ascii="Times New Roman"/>
          <w:b w:val="false"/>
          <w:i w:val="false"/>
          <w:color w:val="000000"/>
          <w:sz w:val="28"/>
        </w:rPr>
        <w:t>      Центр: Кызылординская область, Шиелийский район, поселок Шиели, улица Оспанова N 10, Здание ГУ по охране лесов и животного мира</w:t>
      </w:r>
      <w:r>
        <w:br/>
      </w:r>
      <w:r>
        <w:rPr>
          <w:rFonts w:ascii="Times New Roman"/>
          <w:b w:val="false"/>
          <w:i w:val="false"/>
          <w:color w:val="000000"/>
          <w:sz w:val="28"/>
        </w:rPr>
        <w:t>
      В границах: Начиная от Южного переезда по четной стороне улицы Альфараби через улицы Досбол датка, Жургенова, М.Шокая до моста базарного арыка. Вдоль базарного арыка к востоку охватывая микрорайон "Ак Орда" южного переезда</w:t>
      </w:r>
    </w:p>
    <w:bookmarkStart w:name="z41" w:id="37"/>
    <w:p>
      <w:pPr>
        <w:spacing w:after="0"/>
        <w:ind w:left="0"/>
        <w:jc w:val="left"/>
      </w:pPr>
      <w:r>
        <w:rPr>
          <w:rFonts w:ascii="Times New Roman"/>
          <w:b/>
          <w:i w:val="false"/>
          <w:color w:val="000000"/>
        </w:rPr>
        <w:t xml:space="preserve">        
Избирательный участок Бухар жырау N 334</w:t>
      </w:r>
    </w:p>
    <w:bookmarkEnd w:id="37"/>
    <w:p>
      <w:pPr>
        <w:spacing w:after="0"/>
        <w:ind w:left="0"/>
        <w:jc w:val="both"/>
      </w:pPr>
      <w:r>
        <w:rPr>
          <w:rFonts w:ascii="Times New Roman"/>
          <w:b w:val="false"/>
          <w:i w:val="false"/>
          <w:color w:val="000000"/>
          <w:sz w:val="28"/>
        </w:rPr>
        <w:t>      Центр: Кызылординская область, Шиелийский район, поселок Шиели, улица Смаилова N б/н, средняя школа N 244 имени Ы.Жахаева</w:t>
      </w:r>
      <w:r>
        <w:br/>
      </w:r>
      <w:r>
        <w:rPr>
          <w:rFonts w:ascii="Times New Roman"/>
          <w:b w:val="false"/>
          <w:i w:val="false"/>
          <w:color w:val="000000"/>
          <w:sz w:val="28"/>
        </w:rPr>
        <w:t>
      В границах: От железной дороги по четной стороне улицы Есабыз до коллектора N 4 и вдоль коллектора к западу охватывая микрорайон "Байтерек", дома находящиеся возле профессионального лицея N 11 вдоль железной дороги к востоку до улицы Есабыз</w:t>
      </w:r>
    </w:p>
    <w:bookmarkStart w:name="z42" w:id="38"/>
    <w:p>
      <w:pPr>
        <w:spacing w:after="0"/>
        <w:ind w:left="0"/>
        <w:jc w:val="left"/>
      </w:pPr>
      <w:r>
        <w:rPr>
          <w:rFonts w:ascii="Times New Roman"/>
          <w:b/>
          <w:i w:val="false"/>
          <w:color w:val="000000"/>
        </w:rPr>
        <w:t xml:space="preserve">        
Избирательный участок Абдыкадыров N 335</w:t>
      </w:r>
    </w:p>
    <w:bookmarkEnd w:id="38"/>
    <w:p>
      <w:pPr>
        <w:spacing w:after="0"/>
        <w:ind w:left="0"/>
        <w:jc w:val="both"/>
      </w:pPr>
      <w:r>
        <w:rPr>
          <w:rFonts w:ascii="Times New Roman"/>
          <w:b w:val="false"/>
          <w:i w:val="false"/>
          <w:color w:val="000000"/>
          <w:sz w:val="28"/>
        </w:rPr>
        <w:t>      Центр: Кызылординская область, Шиелийский район, поселок Шиели, улица Н.Бекежанова N 57, средняя школа N 47</w:t>
      </w:r>
      <w:r>
        <w:br/>
      </w:r>
      <w:r>
        <w:rPr>
          <w:rFonts w:ascii="Times New Roman"/>
          <w:b w:val="false"/>
          <w:i w:val="false"/>
          <w:color w:val="000000"/>
          <w:sz w:val="28"/>
        </w:rPr>
        <w:t>
      В границах: от железной дороги вдоль по восточной стороне арыка Байсары охватывая улицы Бекежанова, Кажымухана, Абдикадырова, Молдагалиева, Муханова, Паримбетова и микрорайон "Шугыла" до железной дороги.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