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db2a" w14:textId="7e9d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 2012-2014 годы Шиелийского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декабря 2011 года N 52/2. Зарегистрировано Департаментом юстиции Кызылординской области 23 декабря 2011 года за N 10-9-211. Утратило силу решением Шиелийского районного маслихата Кызылординской области от 04 января 2013 года N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04.01.2013 N 12/2.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Бюджетному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"О местном государственном управлении и самоуправлении в Республике Казахстан" от 23 января 2001 года районный маслихат (очередная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7 591 090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1 375 945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7 069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44 925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6 163 151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7 623 931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80 008;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89 799;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9 791;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-125 769;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125 769;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89 799;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36 931;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использованных бюджетных средств 59 981.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Шиелийского районного маслихата Кызылординской области от 11.01.2012 </w:t>
      </w:r>
      <w:r>
        <w:rPr>
          <w:rFonts w:ascii="Times New Roman"/>
          <w:b w:val="false"/>
          <w:i w:val="false"/>
          <w:color w:val="000000"/>
          <w:sz w:val="28"/>
        </w:rPr>
        <w:t>N 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06.02.2012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12.06.2012 </w:t>
      </w:r>
      <w:r>
        <w:rPr>
          <w:rFonts w:ascii="Times New Roman"/>
          <w:b w:val="false"/>
          <w:i w:val="false"/>
          <w:color w:val="000000"/>
          <w:sz w:val="28"/>
        </w:rPr>
        <w:t>N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14.08.2012 </w:t>
      </w:r>
      <w:r>
        <w:rPr>
          <w:rFonts w:ascii="Times New Roman"/>
          <w:b w:val="false"/>
          <w:i w:val="false"/>
          <w:color w:val="000000"/>
          <w:sz w:val="28"/>
        </w:rPr>
        <w:t>N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15.11.2012  </w:t>
      </w:r>
      <w:r>
        <w:rPr>
          <w:rFonts w:ascii="Times New Roman"/>
          <w:b w:val="false"/>
          <w:i w:val="false"/>
          <w:color w:val="00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29.11.2012 </w:t>
      </w:r>
      <w:r>
        <w:rPr>
          <w:rFonts w:ascii="Times New Roman"/>
          <w:b w:val="false"/>
          <w:i w:val="false"/>
          <w:color w:val="000000"/>
          <w:sz w:val="28"/>
        </w:rPr>
        <w:t>N 10/2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социального налога в размере 10% в областной бюджет от поступления дохода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социальную помощь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размере 4 500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программы образования в процессе исполнения местного бюджета не подлежат секвестру.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в размере 5884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расходы бюджетов акимов аульных округов и поселка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Шиелийского районного маслихата Кызылординской области от 12.06.2012 </w:t>
      </w:r>
      <w:r>
        <w:rPr>
          <w:rFonts w:ascii="Times New Roman"/>
          <w:b w:val="false"/>
          <w:i w:val="false"/>
          <w:color w:val="000000"/>
          <w:sz w:val="28"/>
        </w:rPr>
        <w:t>N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Архабаев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Шиелийского районного маслихата Кызылординской области от 29.11.2012 </w:t>
      </w:r>
      <w:r>
        <w:rPr>
          <w:rFonts w:ascii="Times New Roman"/>
          <w:b w:val="false"/>
          <w:i w:val="false"/>
          <w:color w:val="ff0000"/>
          <w:sz w:val="28"/>
        </w:rPr>
        <w:t>N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13"/>
        <w:gridCol w:w="852"/>
        <w:gridCol w:w="8753"/>
        <w:gridCol w:w="19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7591090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1377045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6163151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7623931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405547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230775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13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4546379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4546234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3745266</w:t>
            </w:r>
          </w:p>
        </w:tc>
      </w:tr>
      <w:tr>
        <w:trPr>
          <w:trHeight w:val="8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7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15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154801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15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10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126256</w:t>
            </w:r>
          </w:p>
        </w:tc>
      </w:tr>
      <w:tr>
        <w:trPr>
          <w:trHeight w:val="10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921803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780247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778447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203166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122523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46123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799635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738535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663074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-125769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613"/>
        <w:gridCol w:w="8573"/>
        <w:gridCol w:w="20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5526567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529596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529596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408548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408548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4262673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4262673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4262673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5494917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351928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4207932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4207613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3627865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346726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346726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9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105181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-39662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53"/>
        <w:gridCol w:w="653"/>
        <w:gridCol w:w="8453"/>
        <w:gridCol w:w="19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1271324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4561060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236874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4501485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4501144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3881815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185580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370995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370995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2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158538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61253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61253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Шиелийского районного маслихата Кызылординской области от 15.11.2012 </w:t>
      </w:r>
      <w:r>
        <w:rPr>
          <w:rFonts w:ascii="Times New Roman"/>
          <w:b w:val="false"/>
          <w:i w:val="false"/>
          <w:color w:val="ff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98"/>
        <w:gridCol w:w="585"/>
        <w:gridCol w:w="9367"/>
        <w:gridCol w:w="160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15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84"/>
        <w:gridCol w:w="587"/>
        <w:gridCol w:w="9473"/>
        <w:gridCol w:w="153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369937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148167</w:t>
            </w:r>
          </w:p>
        </w:tc>
      </w:tr>
      <w:tr>
        <w:trPr>
          <w:trHeight w:val="10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148167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105181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аппарат акима района в городе, города районного значения, поселка, аула (села), аульных (сельского)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84"/>
        <w:gridCol w:w="587"/>
        <w:gridCol w:w="9473"/>
        <w:gridCol w:w="153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457084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236874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236874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236874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158538</w:t>
            </w:r>
          </w:p>
        </w:tc>
      </w:tr>
      <w:tr>
        <w:trPr>
          <w:trHeight w:val="10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158538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112543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61253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61253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LIV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Cписок бюджетного инвестиционного проекта районного бюджета предназначенного на 2012-2014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приложением 7 в соответствии с решением  Шиелийского районного маслихата Кызылординской области от 11.01.2012 </w:t>
      </w:r>
      <w:r>
        <w:rPr>
          <w:rFonts w:ascii="Times New Roman"/>
          <w:b w:val="false"/>
          <w:i w:val="false"/>
          <w:color w:val="ff0000"/>
          <w:sz w:val="28"/>
        </w:rPr>
        <w:t>N 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изменениями, внесенными решением Шиелийского районного маслихата Кызылординской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12.04.2012 </w:t>
      </w:r>
      <w:r>
        <w:rPr>
          <w:rFonts w:ascii="Times New Roman"/>
          <w:b w:val="false"/>
          <w:i w:val="false"/>
          <w:color w:val="ff0000"/>
          <w:sz w:val="28"/>
        </w:rPr>
        <w:t>N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33"/>
        <w:gridCol w:w="1013"/>
        <w:gridCol w:w="91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