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8514" w14:textId="7398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4 ноября 2010 года № 384 "О назначении социальной помощи студентам, обучающимся по востребованным в регионе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июня 2011 года № 190. Зарегистрировано Департаментом юстиции Мангистауской области 12 июля 2011 года № 2101. Утратило силу - постановлением акимата Мангистауской области от 16 сентября 2014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постановлением акимата Мангистауской области от 16 сентября 2014 года № 224.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в связи с кадровыми изменениями,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4 ноября 2010 года № 384 «О назначении социальной помощи студентам, обучающимся по востребованным в регионе специальностям» (зарегистрировано в Реестре государственной регистрации нормативных правовых актов № 2089, опубликовано в газете «Огни Мангистау» от 21 декабря 2010 года № 210 (10562))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изложить в следующей редакции,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областной конкурсной комиссии по отбору Студентов на назначение Социальной помощи (далее – Комиссия):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1"/>
        <w:gridCol w:w="7459"/>
      </w:tblGrid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Бектубаева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Руслана Фаризуновича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начальника управления здравоохранения Мангистауской области, членом Комиссии 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Ермека Касымбековича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начальника управления образования Мангистауской области, членом Комиссии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вывести из состава Комиссии Мусинова С.Р., Омирзака Е.К..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Бектубаев Р. 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июня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Жылкыбаева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июня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Касымбеков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июня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