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124c" w14:textId="b2d1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Мангистауской области от 20 марта 2008 годы № 181 "Об установлении водоохранных зон и полос в городах Актау, Форт-Шевченко, селе Курык и в зоне отдыха Кендерли"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июля 2011 года № 223. Зарегистрировано Департаментом юстиции Мангистауской области 16 августа 2011 года № 2103. Утратило силу постановлением акимата Мангистауской области от 24 августа 2023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№ 42 "Об утверждении Правил установления водоохранных зон и полос",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20 марта 2008 года № 181 "Об установлении водоохранных зон и полос в городах Актау, Форт - Шевченко, селе Курык и в зоне отдыха Кендерли" (зарегистрировано в Реестре государственной регистрации нормативных правовых актов за № 2009, опубликовано в газете "Огни Мангистау" 13 мая 2008 года № 75) следующее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Минимальную ширину водоохранной полосы 35 метров на основании утвержденной проектно-сметной документации для участков моря в районе Базы поддержки морских операций в селе Баутино Тупкараганского района, ранее имеющую длину 377,32 метра, заменить границей водоохранной полосы со стороны земляной насыпи длиной 289,77 метров (координаты переноса границы водоохранной полосы от точки А (х=440772,6; у=4934146,7) до точки Ж (х=440817,5; у=4934419,5):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десятым абзацем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"Минимальную ширину водоохранной полосы 35 метров на основании утвержденной проектно - сметной документации для участков моря в районе Базы поддержки морских операций в поселке Баутино Тупкараганского района, ранее имеющую длину 377,32 метра, заменить границей водоохранной полосы со стороны земляной насыпи длиной 289,77 метров (координаты переноса границы водоохранной полосы от точки А (х=440772,6; у=4934146,7) до точки Ж (х=440817,5; у=4934419,5)".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Тупкараганского района (Трумову С.У.):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осуществить с учетом внесенных дополнений перенос в натуру границы водоохранной полосы земляной насыпи высотой 4 м для расширения причала на 260 м на северо-восточном побережье Тюб - Караганского залива в районе Базы поддержки морских нефтяных операций села Баутино;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земельно - учетную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постоянный контроль над проведением этих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Мангистауской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Паритова Б.З.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 - 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Утесинов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Мангистауского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Жайык - Каспийского 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межрегиональной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Атырауской и Мангистауской областям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Г.Е.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Оразбаев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Албытов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Урало - Каспийской бассейновой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 по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Куанов Б.О.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Паритов Б.З.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Серикбаев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Оспанова Ж.А.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