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bc32" w14:textId="ecab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коммунального имущества в доверительное управление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18 августа 2011 года № 244. Зарегистрировано Департаментом юстиции Мангистауской области 02 сентября 2011 года № 2105. Утратило силу постановлением акимата Мангистауской области от 26 февраля 2014 года № 29</w:t>
      </w:r>
    </w:p>
    <w:p>
      <w:pPr>
        <w:spacing w:after="0"/>
        <w:ind w:left="0"/>
        <w:jc w:val="both"/>
      </w:pPr>
      <w:bookmarkStart w:name="z1" w:id="0"/>
      <w:r>
        <w:rPr>
          <w:rFonts w:ascii="Times New Roman"/>
          <w:b w:val="false"/>
          <w:i w:val="false"/>
          <w:color w:val="ff0000"/>
          <w:sz w:val="28"/>
        </w:rPr>
        <w:t xml:space="preserve">
      Сноска. Заголовок с изменением, внесенным постановлением акимата Мангистауской области от 28.11.2011 </w:t>
      </w:r>
      <w:r>
        <w:rPr>
          <w:rFonts w:ascii="Times New Roman"/>
          <w:b w:val="false"/>
          <w:i w:val="false"/>
          <w:color w:val="ff0000"/>
          <w:sz w:val="28"/>
        </w:rPr>
        <w:t>№ 341.</w:t>
      </w:r>
      <w:r>
        <w:br/>
      </w:r>
      <w:r>
        <w:rPr>
          <w:rFonts w:ascii="Times New Roman"/>
          <w:b w:val="false"/>
          <w:i w:val="false"/>
          <w:color w:val="ff0000"/>
          <w:sz w:val="28"/>
        </w:rPr>
        <w:t>
      Сноска. Утратило силу постановлением акимата Мангистауской области от 26.02.2014 № 29.</w:t>
      </w:r>
    </w:p>
    <w:bookmarkEnd w:id="0"/>
    <w:bookmarkStart w:name="z2" w:id="1"/>
    <w:p>
      <w:pPr>
        <w:spacing w:after="0"/>
        <w:ind w:left="0"/>
        <w:jc w:val="both"/>
      </w:pPr>
      <w:r>
        <w:rPr>
          <w:rFonts w:ascii="Times New Roman"/>
          <w:b w:val="false"/>
          <w:i w:val="false"/>
          <w:color w:val="000000"/>
          <w:sz w:val="28"/>
        </w:rPr>
        <w:t>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передачи коммунального имущества в доверительное управление.</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акимата Мангистауской области от 28.11.2011 </w:t>
      </w:r>
      <w:r>
        <w:rPr>
          <w:rFonts w:ascii="Times New Roman"/>
          <w:b w:val="false"/>
          <w:i w:val="false"/>
          <w:color w:val="000000"/>
          <w:sz w:val="28"/>
        </w:rPr>
        <w:t>№ 341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постановления акимата Мангистауской области:</w:t>
      </w:r>
      <w:r>
        <w:br/>
      </w:r>
      <w:r>
        <w:rPr>
          <w:rFonts w:ascii="Times New Roman"/>
          <w:b w:val="false"/>
          <w:i w:val="false"/>
          <w:color w:val="000000"/>
          <w:sz w:val="28"/>
        </w:rPr>
        <w:t>
      от 12 июня 2007 года </w:t>
      </w:r>
      <w:r>
        <w:rPr>
          <w:rFonts w:ascii="Times New Roman"/>
          <w:b w:val="false"/>
          <w:i w:val="false"/>
          <w:color w:val="000000"/>
          <w:sz w:val="28"/>
        </w:rPr>
        <w:t>№ 165</w:t>
      </w:r>
      <w:r>
        <w:rPr>
          <w:rFonts w:ascii="Times New Roman"/>
          <w:b w:val="false"/>
          <w:i w:val="false"/>
          <w:color w:val="000000"/>
          <w:sz w:val="28"/>
        </w:rPr>
        <w:t xml:space="preserve"> «Об утверждении Инструкции по передачи в доверительное управление объектов коммунальной собственности Мангистауской области» (зарегистрировано в Реестре государственной регистрации нормативных правовых актов за № 1973, опубликовано в газете «Огни Мангистау» 18 августа 2007 года);</w:t>
      </w:r>
      <w:r>
        <w:br/>
      </w:r>
      <w:r>
        <w:rPr>
          <w:rFonts w:ascii="Times New Roman"/>
          <w:b w:val="false"/>
          <w:i w:val="false"/>
          <w:color w:val="000000"/>
          <w:sz w:val="28"/>
        </w:rPr>
        <w:t>
</w:t>
      </w:r>
      <w:r>
        <w:rPr>
          <w:rFonts w:ascii="Times New Roman"/>
          <w:b w:val="false"/>
          <w:i w:val="false"/>
          <w:color w:val="000000"/>
          <w:sz w:val="28"/>
        </w:rPr>
        <w:t>
      от 10 июня 2010 года </w:t>
      </w:r>
      <w:r>
        <w:rPr>
          <w:rFonts w:ascii="Times New Roman"/>
          <w:b w:val="false"/>
          <w:i w:val="false"/>
          <w:color w:val="000000"/>
          <w:sz w:val="28"/>
        </w:rPr>
        <w:t>№ 218</w:t>
      </w:r>
      <w:r>
        <w:rPr>
          <w:rFonts w:ascii="Times New Roman"/>
          <w:b w:val="false"/>
          <w:i w:val="false"/>
          <w:color w:val="000000"/>
          <w:sz w:val="28"/>
        </w:rPr>
        <w:t xml:space="preserve"> «О внесении дополнений в постановление акимата Мангистауской области от 12 июня 2007 года № 165 «Об утверждении Инструкции по передачи в доверительное управление объектов коммунальной собственности Мангистауской области» (зарегистрировано в Реестре государственной регистрации нормативных правовых актов за № 2072, опубликовано в газете «Огни Мангистау» 8 июля 2010 года).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области Краубаева А.С.</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области                            К. Кушербаев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начальник управления финансов</w:t>
      </w:r>
      <w:r>
        <w:br/>
      </w:r>
      <w:r>
        <w:rPr>
          <w:rFonts w:ascii="Times New Roman"/>
          <w:b w:val="false"/>
          <w:i w:val="false"/>
          <w:color w:val="000000"/>
          <w:sz w:val="28"/>
        </w:rPr>
        <w:t>
      Мангистауской области</w:t>
      </w:r>
      <w:r>
        <w:br/>
      </w:r>
      <w:r>
        <w:rPr>
          <w:rFonts w:ascii="Times New Roman"/>
          <w:b w:val="false"/>
          <w:i w:val="false"/>
          <w:color w:val="000000"/>
          <w:sz w:val="28"/>
        </w:rPr>
        <w:t>
      Альбекова М.Б.</w:t>
      </w:r>
      <w:r>
        <w:br/>
      </w:r>
      <w:r>
        <w:rPr>
          <w:rFonts w:ascii="Times New Roman"/>
          <w:b w:val="false"/>
          <w:i w:val="false"/>
          <w:color w:val="000000"/>
          <w:sz w:val="28"/>
        </w:rPr>
        <w:t>
      18 августа 2011 г.</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Краубаев А.С.</w:t>
      </w:r>
      <w:r>
        <w:br/>
      </w:r>
      <w:r>
        <w:rPr>
          <w:rFonts w:ascii="Times New Roman"/>
          <w:b w:val="false"/>
          <w:i w:val="false"/>
          <w:color w:val="000000"/>
          <w:sz w:val="28"/>
        </w:rPr>
        <w:t>
      Бермухамедов С.А.</w:t>
      </w:r>
      <w:r>
        <w:br/>
      </w:r>
      <w:r>
        <w:rPr>
          <w:rFonts w:ascii="Times New Roman"/>
          <w:b w:val="false"/>
          <w:i w:val="false"/>
          <w:color w:val="000000"/>
          <w:sz w:val="28"/>
        </w:rPr>
        <w:t>
      Оспанова Ж.А.</w:t>
      </w:r>
      <w:r>
        <w:br/>
      </w:r>
      <w:r>
        <w:rPr>
          <w:rFonts w:ascii="Times New Roman"/>
          <w:b w:val="false"/>
          <w:i w:val="false"/>
          <w:color w:val="000000"/>
          <w:sz w:val="28"/>
        </w:rPr>
        <w:t>
      Альбекова М.Б.</w:t>
      </w:r>
      <w:r>
        <w:br/>
      </w:r>
      <w:r>
        <w:rPr>
          <w:rFonts w:ascii="Times New Roman"/>
          <w:b w:val="false"/>
          <w:i w:val="false"/>
          <w:color w:val="000000"/>
          <w:sz w:val="28"/>
        </w:rPr>
        <w:t>
      начальник управления финансов</w:t>
      </w:r>
      <w:r>
        <w:br/>
      </w:r>
      <w:r>
        <w:rPr>
          <w:rFonts w:ascii="Times New Roman"/>
          <w:b w:val="false"/>
          <w:i w:val="false"/>
          <w:color w:val="000000"/>
          <w:sz w:val="28"/>
        </w:rPr>
        <w:t>
      Мангистауской области</w:t>
      </w:r>
      <w:r>
        <w:br/>
      </w:r>
      <w:r>
        <w:rPr>
          <w:rFonts w:ascii="Times New Roman"/>
          <w:b w:val="false"/>
          <w:i w:val="false"/>
          <w:color w:val="000000"/>
          <w:sz w:val="28"/>
        </w:rPr>
        <w:t>
      18 августа 2011 г.</w:t>
      </w:r>
    </w:p>
    <w:bookmarkStart w:name="z7"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w:t>
      </w:r>
      <w:r>
        <w:br/>
      </w:r>
      <w:r>
        <w:rPr>
          <w:rFonts w:ascii="Times New Roman"/>
          <w:b w:val="false"/>
          <w:i w:val="false"/>
          <w:color w:val="000000"/>
          <w:sz w:val="28"/>
        </w:rPr>
        <w:t>
акимата Мангистауской области</w:t>
      </w:r>
      <w:r>
        <w:br/>
      </w:r>
      <w:r>
        <w:rPr>
          <w:rFonts w:ascii="Times New Roman"/>
          <w:b w:val="false"/>
          <w:i w:val="false"/>
          <w:color w:val="000000"/>
          <w:sz w:val="28"/>
        </w:rPr>
        <w:t>
от 18 августа 2011 года № 244</w:t>
      </w:r>
    </w:p>
    <w:bookmarkEnd w:id="2"/>
    <w:bookmarkStart w:name="z11" w:id="3"/>
    <w:p>
      <w:pPr>
        <w:spacing w:after="0"/>
        <w:ind w:left="0"/>
        <w:jc w:val="left"/>
      </w:pPr>
      <w:r>
        <w:rPr>
          <w:rFonts w:ascii="Times New Roman"/>
          <w:b/>
          <w:i w:val="false"/>
          <w:color w:val="000000"/>
        </w:rPr>
        <w:t xml:space="preserve"> 
ПРАВИЛА</w:t>
      </w:r>
      <w:r>
        <w:br/>
      </w:r>
      <w:r>
        <w:rPr>
          <w:rFonts w:ascii="Times New Roman"/>
          <w:b/>
          <w:i w:val="false"/>
          <w:color w:val="000000"/>
        </w:rPr>
        <w:t>
передачи коммунального имущества</w:t>
      </w:r>
      <w:r>
        <w:br/>
      </w:r>
      <w:r>
        <w:rPr>
          <w:rFonts w:ascii="Times New Roman"/>
          <w:b/>
          <w:i w:val="false"/>
          <w:color w:val="000000"/>
        </w:rPr>
        <w:t>
в доверительное управление 1. Общие положения</w:t>
      </w:r>
    </w:p>
    <w:bookmarkEnd w:id="3"/>
    <w:p>
      <w:pPr>
        <w:spacing w:after="0"/>
        <w:ind w:left="0"/>
        <w:jc w:val="both"/>
      </w:pPr>
      <w:r>
        <w:rPr>
          <w:rFonts w:ascii="Times New Roman"/>
          <w:b w:val="false"/>
          <w:i w:val="false"/>
          <w:color w:val="ff0000"/>
          <w:sz w:val="28"/>
        </w:rPr>
        <w:t xml:space="preserve">      Сноска. По всему тексту слова "областного", "областной", "областным","областное", "областные" исключены в соответствии с постановлением акимата Мангистауской области от 28.11.2011 года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Настоящие Правила передачи коммунального имущества в доверительное управление (далее – Правила) разработаны в соответствии с Гражданским Кодексом Республики Казахстан, Законом Республики Казахстан «О местном государственном управлении и самоуправлении в Республики Казахстан», Законом Республики Казахстан "О государственном имуществе" (далее – Закон) и определяют порядок передачи в доверительное управление объектов коммунальной собственности, в том числе проведение тендера, заключения договоров с доверительными управляющими и осуществления контроля за исполнением обязательств по договорам доверительного управления.</w:t>
      </w:r>
      <w:r>
        <w:br/>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доверительный управляющий – физические лица и негосударственные юридические лица, заключившие договор доверительного управления с учредителем доверительного управления коммунальным имуществом;</w:t>
      </w:r>
      <w:r>
        <w:br/>
      </w:r>
      <w:r>
        <w:rPr>
          <w:rFonts w:ascii="Times New Roman"/>
          <w:b w:val="false"/>
          <w:i w:val="false"/>
          <w:color w:val="000000"/>
          <w:sz w:val="28"/>
        </w:rPr>
        <w:t>
      договор – договор доверительного управления Объектом, заключенный между учредителем доверительного управления коммунальным имуществом и Доверительным управляющим;</w:t>
      </w:r>
      <w:r>
        <w:br/>
      </w:r>
      <w:r>
        <w:rPr>
          <w:rFonts w:ascii="Times New Roman"/>
          <w:b w:val="false"/>
          <w:i w:val="false"/>
          <w:color w:val="000000"/>
          <w:sz w:val="28"/>
        </w:rPr>
        <w:t>
      объект – имущественный комплекс государственного предприятия, ценные бумаги, имущественные права (доли участия в уставном капитале), деньги, принадлежащие государству, а также иное государственное коммунальное имущество, выступающее объектом договора доверительного управления в случаях, предусмотренных Гражданским кодексом Республики Казахстан и иными законами Республики Казахстан;</w:t>
      </w:r>
      <w:r>
        <w:br/>
      </w:r>
      <w:r>
        <w:rPr>
          <w:rFonts w:ascii="Times New Roman"/>
          <w:b w:val="false"/>
          <w:i w:val="false"/>
          <w:color w:val="000000"/>
          <w:sz w:val="28"/>
        </w:rPr>
        <w:t>
      орган управления – государственный орган, осуществляющий права владения и пользования государственным пакетом акций акционерного общества, государственной доли в уставном капитале товарищества с ограниченной ответственностью, а также орган государственного управления коммунальными государственными предприятиями;</w:t>
      </w:r>
      <w:r>
        <w:br/>
      </w:r>
      <w:r>
        <w:rPr>
          <w:rFonts w:ascii="Times New Roman"/>
          <w:b w:val="false"/>
          <w:i w:val="false"/>
          <w:color w:val="000000"/>
          <w:sz w:val="28"/>
        </w:rPr>
        <w:t>
      победитель тендера – участник тендера, который по заключению тендерной комиссии предложил наилучшие условия;</w:t>
      </w:r>
      <w:r>
        <w:br/>
      </w:r>
      <w:r>
        <w:rPr>
          <w:rFonts w:ascii="Times New Roman"/>
          <w:b w:val="false"/>
          <w:i w:val="false"/>
          <w:color w:val="000000"/>
          <w:sz w:val="28"/>
        </w:rPr>
        <w:t>
      рыночная стоимость</w:t>
      </w:r>
      <w:r>
        <w:rPr>
          <w:rFonts w:ascii="Times New Roman"/>
          <w:b/>
          <w:i w:val="false"/>
          <w:color w:val="000000"/>
          <w:sz w:val="28"/>
        </w:rPr>
        <w:t xml:space="preserve"> – </w:t>
      </w:r>
      <w:r>
        <w:rPr>
          <w:rFonts w:ascii="Times New Roman"/>
          <w:b w:val="false"/>
          <w:i w:val="false"/>
          <w:color w:val="000000"/>
          <w:sz w:val="28"/>
        </w:rPr>
        <w:t>стоимость объекта в случае принятия решения о передаче его в доверительное управление с правом последующего выкупа, определяемая на основании отчета об оценке оценщика в соответствии с законодательством Республики Казахстан об оценочной деятельности;</w:t>
      </w:r>
      <w:r>
        <w:br/>
      </w:r>
      <w:r>
        <w:rPr>
          <w:rFonts w:ascii="Times New Roman"/>
          <w:b w:val="false"/>
          <w:i w:val="false"/>
          <w:color w:val="000000"/>
          <w:sz w:val="28"/>
        </w:rPr>
        <w:t>
      тендер - форма конкурсных торгов по передаче в доверительное управление, при которой учредитель доверительного управления  коммунальным имуществом обязуется на основе предложенных им условий заключить договор с победителем тендера;</w:t>
      </w:r>
      <w:r>
        <w:br/>
      </w:r>
      <w:r>
        <w:rPr>
          <w:rFonts w:ascii="Times New Roman"/>
          <w:b w:val="false"/>
          <w:i w:val="false"/>
          <w:color w:val="000000"/>
          <w:sz w:val="28"/>
        </w:rPr>
        <w:t>
      тендерная комиссия – комиссия, созданная учредителем доверительного управления коммунальным имуществом для организации и проведения тендера по передаче объекта в доверительное управление;</w:t>
      </w:r>
      <w:r>
        <w:br/>
      </w:r>
      <w:r>
        <w:rPr>
          <w:rFonts w:ascii="Times New Roman"/>
          <w:b w:val="false"/>
          <w:i w:val="false"/>
          <w:color w:val="000000"/>
          <w:sz w:val="28"/>
        </w:rPr>
        <w:t>
      участник тендера – физическое или юридическое лицо, допущенное к участию в тендере;</w:t>
      </w:r>
      <w:r>
        <w:br/>
      </w:r>
      <w:r>
        <w:rPr>
          <w:rFonts w:ascii="Times New Roman"/>
          <w:b w:val="false"/>
          <w:i w:val="false"/>
          <w:color w:val="000000"/>
          <w:sz w:val="28"/>
        </w:rPr>
        <w:t>
      учредитель доверительного управления коммунальным имуществом</w:t>
      </w:r>
      <w:r>
        <w:rPr>
          <w:rFonts w:ascii="Times New Roman"/>
          <w:b/>
          <w:i w:val="false"/>
          <w:color w:val="000000"/>
          <w:sz w:val="28"/>
        </w:rPr>
        <w:t xml:space="preserve"> – </w:t>
      </w:r>
      <w:r>
        <w:rPr>
          <w:rFonts w:ascii="Times New Roman"/>
          <w:b w:val="false"/>
          <w:i w:val="false"/>
          <w:color w:val="000000"/>
          <w:sz w:val="28"/>
        </w:rPr>
        <w:t>уполномоченный орган по управлению коммунальным имуществом.</w:t>
      </w:r>
    </w:p>
    <w:p>
      <w:pPr>
        <w:spacing w:after="0"/>
        <w:ind w:left="0"/>
        <w:jc w:val="left"/>
      </w:pPr>
      <w:r>
        <w:rPr>
          <w:rFonts w:ascii="Times New Roman"/>
          <w:b/>
          <w:i w:val="false"/>
          <w:color w:val="000000"/>
        </w:rPr>
        <w:t xml:space="preserve"> 2. Порядок передачи объекта в доверительное управление</w:t>
      </w:r>
    </w:p>
    <w:p>
      <w:pPr>
        <w:spacing w:after="0"/>
        <w:ind w:left="0"/>
        <w:jc w:val="both"/>
      </w:pPr>
      <w:r>
        <w:rPr>
          <w:rFonts w:ascii="Times New Roman"/>
          <w:b w:val="false"/>
          <w:i w:val="false"/>
          <w:color w:val="000000"/>
          <w:sz w:val="28"/>
        </w:rPr>
        <w:t>      3. Решение о передаче Объекта районного коммунального имущества в доверительное управление с правом или без права последующего выкупа, принимается учредителем доверительного управления районным коммунальным имуществом, по итогам согласования с уполномоченным органом по управлению областным коммунальным имуществом и на основании постановления акимата города (района).;</w:t>
      </w:r>
      <w:r>
        <w:br/>
      </w:r>
      <w:r>
        <w:rPr>
          <w:rFonts w:ascii="Times New Roman"/>
          <w:b w:val="false"/>
          <w:i w:val="false"/>
          <w:color w:val="000000"/>
          <w:sz w:val="28"/>
        </w:rPr>
        <w:t>
      4. Договор заключается сроком до 10 - ти лет. В исключительных случаях, срок доверительного управления может составлять до 30 - ти лет, в зависимости от структурно - отраслевого значения Объекта.</w:t>
      </w:r>
      <w:r>
        <w:br/>
      </w:r>
      <w:r>
        <w:rPr>
          <w:rFonts w:ascii="Times New Roman"/>
          <w:b w:val="false"/>
          <w:i w:val="false"/>
          <w:color w:val="000000"/>
          <w:sz w:val="28"/>
        </w:rPr>
        <w:t>
      5. В случае учреждения доверительного управления объектом с правом последующего выкупа или для оздоровления не рентабельных государственных предприятий, проведение тендера является обязательным.</w:t>
      </w:r>
      <w:r>
        <w:br/>
      </w:r>
      <w:r>
        <w:rPr>
          <w:rFonts w:ascii="Times New Roman"/>
          <w:b w:val="false"/>
          <w:i w:val="false"/>
          <w:color w:val="000000"/>
          <w:sz w:val="28"/>
        </w:rPr>
        <w:t>
      6. Предложения по передаче не рентабельных предприятий в доверительное управление вносятся государственными органами, осуществляющими управление не рентабельными предприятиями, учредителю доверительного управления коммунальным имуществом.</w:t>
      </w:r>
      <w:r>
        <w:br/>
      </w:r>
      <w:r>
        <w:rPr>
          <w:rFonts w:ascii="Times New Roman"/>
          <w:b w:val="false"/>
          <w:i w:val="false"/>
          <w:color w:val="000000"/>
          <w:sz w:val="28"/>
        </w:rPr>
        <w:t>
      В целях настоящих Правил к не рентабельным предприятиям относятся государственные предприятия, отвечающие следующим критериям:</w:t>
      </w:r>
      <w:r>
        <w:br/>
      </w:r>
      <w:r>
        <w:rPr>
          <w:rFonts w:ascii="Times New Roman"/>
          <w:b w:val="false"/>
          <w:i w:val="false"/>
          <w:color w:val="000000"/>
          <w:sz w:val="28"/>
        </w:rPr>
        <w:t>
      1) снижение показателей рентабельности текущей, основной и не основной деятельности в течение трех лет и/или необеспечение их планируемых размеров;</w:t>
      </w:r>
      <w:r>
        <w:br/>
      </w:r>
      <w:r>
        <w:rPr>
          <w:rFonts w:ascii="Times New Roman"/>
          <w:b w:val="false"/>
          <w:i w:val="false"/>
          <w:color w:val="000000"/>
          <w:sz w:val="28"/>
        </w:rPr>
        <w:t>
      2) не выполнение плановых показателей по чистому доходу в течение трех лет подряд.</w:t>
      </w:r>
      <w:r>
        <w:br/>
      </w:r>
      <w:r>
        <w:rPr>
          <w:rFonts w:ascii="Times New Roman"/>
          <w:b w:val="false"/>
          <w:i w:val="false"/>
          <w:color w:val="000000"/>
          <w:sz w:val="28"/>
        </w:rPr>
        <w:t>
      7. Передача объекта в доверительное управление без права последующего выкупа может осуществляться без проведения тендера в следующих случаях:</w:t>
      </w:r>
      <w:r>
        <w:br/>
      </w:r>
      <w:r>
        <w:rPr>
          <w:rFonts w:ascii="Times New Roman"/>
          <w:b w:val="false"/>
          <w:i w:val="false"/>
          <w:color w:val="000000"/>
          <w:sz w:val="28"/>
        </w:rPr>
        <w:t>
      1) до передачи объектов в счет оплаты уставного капитала юридических лиц;</w:t>
      </w:r>
      <w:r>
        <w:br/>
      </w:r>
      <w:r>
        <w:rPr>
          <w:rFonts w:ascii="Times New Roman"/>
          <w:b w:val="false"/>
          <w:i w:val="false"/>
          <w:color w:val="000000"/>
          <w:sz w:val="28"/>
        </w:rPr>
        <w:t>
      2) передачи помещений, зданий и сооружений площадью до ста квадратных метров, оборудования остаточной стоимостью не более стопятидесятикратного минимального расчетного показателя, осуществляемой на основании письменного согласия баланссодержателей;</w:t>
      </w:r>
      <w:r>
        <w:br/>
      </w:r>
      <w:r>
        <w:rPr>
          <w:rFonts w:ascii="Times New Roman"/>
          <w:b w:val="false"/>
          <w:i w:val="false"/>
          <w:color w:val="000000"/>
          <w:sz w:val="28"/>
        </w:rPr>
        <w:t>
      3) передачи имущества, находящегося на балансе государственных учреждений, относящихся к объектам образования и здравоохранения, осуществляемой на основании письменного согласия баланссодержателей;</w:t>
      </w:r>
      <w:r>
        <w:br/>
      </w:r>
      <w:r>
        <w:rPr>
          <w:rFonts w:ascii="Times New Roman"/>
          <w:b w:val="false"/>
          <w:i w:val="false"/>
          <w:color w:val="000000"/>
          <w:sz w:val="28"/>
        </w:rPr>
        <w:t>
      8. При предоставлении объекта в доверительное управление без проведения тендера к заявке на предоставление объекта в доверительное управление заинтересованного лица, подаваемой в произвольной форме прилагаются следующие документы:</w:t>
      </w:r>
      <w:r>
        <w:br/>
      </w:r>
      <w:r>
        <w:rPr>
          <w:rFonts w:ascii="Times New Roman"/>
          <w:b w:val="false"/>
          <w:i w:val="false"/>
          <w:color w:val="000000"/>
          <w:sz w:val="28"/>
        </w:rPr>
        <w:t>
      1) письменное согласие баланссодержателя на предоставление объекта в доверительное управление;</w:t>
      </w:r>
      <w:r>
        <w:br/>
      </w:r>
      <w:r>
        <w:rPr>
          <w:rFonts w:ascii="Times New Roman"/>
          <w:b w:val="false"/>
          <w:i w:val="false"/>
          <w:color w:val="000000"/>
          <w:sz w:val="28"/>
        </w:rPr>
        <w:t>
      2) обоснование потребности в объекте;</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для физических лиц – копии документа, удостоверяющего личность физического лица,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w:t>
      </w:r>
      <w:r>
        <w:br/>
      </w:r>
      <w:r>
        <w:rPr>
          <w:rFonts w:ascii="Times New Roman"/>
          <w:b w:val="false"/>
          <w:i w:val="false"/>
          <w:color w:val="000000"/>
          <w:sz w:val="28"/>
        </w:rPr>
        <w:t>
      для индивидуального предпринимателя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9.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коммунальным имуществом не более десяти рабочих дней.</w:t>
      </w:r>
      <w:r>
        <w:br/>
      </w:r>
      <w:r>
        <w:rPr>
          <w:rFonts w:ascii="Times New Roman"/>
          <w:b w:val="false"/>
          <w:i w:val="false"/>
          <w:color w:val="000000"/>
          <w:sz w:val="28"/>
        </w:rPr>
        <w:t>
      10.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 доверительного управления коммунальным имуществом, либо лицом, исполняющим его обязанности, не позднее пятнадцати рабочих дней со дня подачи заявки.</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акимата Мангистауской области от 28.11.2011 </w:t>
      </w:r>
      <w:r>
        <w:rPr>
          <w:rFonts w:ascii="Times New Roman"/>
          <w:b w:val="false"/>
          <w:i w:val="false"/>
          <w:color w:val="000000"/>
          <w:sz w:val="28"/>
        </w:rPr>
        <w:t>№ 341</w:t>
      </w:r>
      <w:r>
        <w:rPr>
          <w:rFonts w:ascii="Times New Roman"/>
          <w:b w:val="false"/>
          <w:i w:val="false"/>
          <w:color w:val="ff0000"/>
          <w:sz w:val="28"/>
        </w:rPr>
        <w:t> </w:t>
      </w:r>
    </w:p>
    <w:p>
      <w:pPr>
        <w:spacing w:after="0"/>
        <w:ind w:left="0"/>
        <w:jc w:val="left"/>
      </w:pPr>
      <w:r>
        <w:rPr>
          <w:rFonts w:ascii="Times New Roman"/>
          <w:b/>
          <w:i w:val="false"/>
          <w:color w:val="000000"/>
        </w:rPr>
        <w:t xml:space="preserve"> 3. Подготовка к передаче Объекта в доверительное управление</w:t>
      </w:r>
    </w:p>
    <w:p>
      <w:pPr>
        <w:spacing w:after="0"/>
        <w:ind w:left="0"/>
        <w:jc w:val="both"/>
      </w:pPr>
      <w:r>
        <w:rPr>
          <w:rFonts w:ascii="Times New Roman"/>
          <w:b w:val="false"/>
          <w:i w:val="false"/>
          <w:color w:val="000000"/>
          <w:sz w:val="28"/>
        </w:rPr>
        <w:t>      11. Подготовку к передаче объекта в доверительное управление осуществляет учредитель доверительного управления коммунальным имуществом.</w:t>
      </w:r>
      <w:r>
        <w:br/>
      </w:r>
      <w:r>
        <w:rPr>
          <w:rFonts w:ascii="Times New Roman"/>
          <w:b w:val="false"/>
          <w:i w:val="false"/>
          <w:color w:val="000000"/>
          <w:sz w:val="28"/>
        </w:rPr>
        <w:t>
      12. Орган управления представляет учредителю доверительного управления коммунальным имуществом учредительные документы юридического лица, акции (доли) либо имущественный комплекс которого являются объектом, полную информацию о финансово-хозяйственной деятельности за последние три года, предложение об установлении условия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По иным объектам орган управления предоставляет учредителю доверительного управления коммунальным имуществом характеристику объекта, сведения о балансовой стоимости объекта и предложение об установлении условий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13.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по письменному запросу учредителя доверительного управления коммунальным имуществом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w:t>
      </w:r>
    </w:p>
    <w:p>
      <w:pPr>
        <w:spacing w:after="0"/>
        <w:ind w:left="0"/>
        <w:jc w:val="left"/>
      </w:pPr>
      <w:r>
        <w:rPr>
          <w:rFonts w:ascii="Times New Roman"/>
          <w:b/>
          <w:i w:val="false"/>
          <w:color w:val="000000"/>
        </w:rPr>
        <w:t xml:space="preserve"> 4. Подготовка к проведению тендера</w:t>
      </w:r>
    </w:p>
    <w:p>
      <w:pPr>
        <w:spacing w:after="0"/>
        <w:ind w:left="0"/>
        <w:jc w:val="both"/>
      </w:pPr>
      <w:r>
        <w:rPr>
          <w:rFonts w:ascii="Times New Roman"/>
          <w:b w:val="false"/>
          <w:i w:val="false"/>
          <w:color w:val="000000"/>
          <w:sz w:val="28"/>
        </w:rPr>
        <w:t>      14. Учредитель доверительного управления коммунальным имуществом в целях учреждения доверительного управления:</w:t>
      </w:r>
      <w:r>
        <w:br/>
      </w:r>
      <w:r>
        <w:rPr>
          <w:rFonts w:ascii="Times New Roman"/>
          <w:b w:val="false"/>
          <w:i w:val="false"/>
          <w:color w:val="000000"/>
          <w:sz w:val="28"/>
        </w:rPr>
        <w:t>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w:t>
      </w:r>
      <w:r>
        <w:br/>
      </w:r>
      <w:r>
        <w:rPr>
          <w:rFonts w:ascii="Times New Roman"/>
          <w:b w:val="false"/>
          <w:i w:val="false"/>
          <w:color w:val="000000"/>
          <w:sz w:val="28"/>
        </w:rPr>
        <w:t>
      2) принимает гарантийные взносы;</w:t>
      </w:r>
      <w:r>
        <w:br/>
      </w:r>
      <w:r>
        <w:rPr>
          <w:rFonts w:ascii="Times New Roman"/>
          <w:b w:val="false"/>
          <w:i w:val="false"/>
          <w:color w:val="000000"/>
          <w:sz w:val="28"/>
        </w:rPr>
        <w:t>
      3) заключает договоры на проведение оценки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4) осуществляет контроль за ходом проведения тендера;</w:t>
      </w:r>
      <w:r>
        <w:br/>
      </w:r>
      <w:r>
        <w:rPr>
          <w:rFonts w:ascii="Times New Roman"/>
          <w:b w:val="false"/>
          <w:i w:val="false"/>
          <w:color w:val="000000"/>
          <w:sz w:val="28"/>
        </w:rPr>
        <w:t>
      5) осуществляет расчеты с участниками тендера и оценщиками, связанные с процедурами проведения тендера;</w:t>
      </w:r>
      <w:r>
        <w:br/>
      </w:r>
      <w:r>
        <w:rPr>
          <w:rFonts w:ascii="Times New Roman"/>
          <w:b w:val="false"/>
          <w:i w:val="false"/>
          <w:color w:val="000000"/>
          <w:sz w:val="28"/>
        </w:rPr>
        <w:t>
      6) заключает договор с доверительным управляющим;</w:t>
      </w:r>
      <w:r>
        <w:br/>
      </w:r>
      <w:r>
        <w:rPr>
          <w:rFonts w:ascii="Times New Roman"/>
          <w:b w:val="false"/>
          <w:i w:val="false"/>
          <w:color w:val="000000"/>
          <w:sz w:val="28"/>
        </w:rPr>
        <w:t>
      7) осуществляет иные функции, связанные с передачей объекта в доверительное управление.</w:t>
      </w:r>
      <w:r>
        <w:br/>
      </w:r>
      <w:r>
        <w:rPr>
          <w:rFonts w:ascii="Times New Roman"/>
          <w:b w:val="false"/>
          <w:i w:val="false"/>
          <w:color w:val="000000"/>
          <w:sz w:val="28"/>
        </w:rPr>
        <w:t>
      15. Для организации и проведения тендеров учредителем доверительного управления коммунальным имуществом образуется постоянная тендерная комиссия.</w:t>
      </w:r>
      <w:r>
        <w:br/>
      </w:r>
      <w:r>
        <w:rPr>
          <w:rFonts w:ascii="Times New Roman"/>
          <w:b w:val="false"/>
          <w:i w:val="false"/>
          <w:color w:val="000000"/>
          <w:sz w:val="28"/>
        </w:rPr>
        <w:t>
      В состав тендерной комиссии включаются представители учредителя доверительного управления коммунальным имуществом, органа управления или представители их подведомственных организаций. Также, в состав комиссии могут быть включены представители территориальных подразделений центральных исполнительных органов (по согласованию). Председатель и секретарь являются представителями учредителя доверительного управления коммунальным имуществом. Число членов тендерной комиссии должно составлять не менее пяти человек. Секретарь не является членом тендерной комиссии.</w:t>
      </w:r>
      <w:r>
        <w:br/>
      </w:r>
      <w:r>
        <w:rPr>
          <w:rFonts w:ascii="Times New Roman"/>
          <w:b w:val="false"/>
          <w:i w:val="false"/>
          <w:color w:val="000000"/>
          <w:sz w:val="28"/>
        </w:rPr>
        <w:t>
      Заседания комиссии являются правомочными, если на них присутствуют не менее 2/3 членов комиссии.</w:t>
      </w:r>
      <w:r>
        <w:br/>
      </w:r>
      <w:r>
        <w:rPr>
          <w:rFonts w:ascii="Times New Roman"/>
          <w:b w:val="false"/>
          <w:i w:val="false"/>
          <w:color w:val="000000"/>
          <w:sz w:val="28"/>
        </w:rPr>
        <w:t>
      16</w:t>
      </w:r>
      <w:r>
        <w:rPr>
          <w:rFonts w:ascii="Times New Roman"/>
          <w:b/>
          <w:i w:val="false"/>
          <w:color w:val="000000"/>
          <w:sz w:val="28"/>
        </w:rPr>
        <w:t>.</w:t>
      </w:r>
      <w:r>
        <w:rPr>
          <w:rFonts w:ascii="Times New Roman"/>
          <w:b w:val="false"/>
          <w:i w:val="false"/>
          <w:color w:val="000000"/>
          <w:sz w:val="28"/>
        </w:rPr>
        <w:t xml:space="preserve"> Тендерная комиссия осуществляет следующие функции:</w:t>
      </w:r>
      <w:r>
        <w:br/>
      </w:r>
      <w:r>
        <w:rPr>
          <w:rFonts w:ascii="Times New Roman"/>
          <w:b w:val="false"/>
          <w:i w:val="false"/>
          <w:color w:val="000000"/>
          <w:sz w:val="28"/>
        </w:rPr>
        <w:t>
      1) утверждает размер гарантийного взноса;</w:t>
      </w:r>
      <w:r>
        <w:br/>
      </w:r>
      <w:r>
        <w:rPr>
          <w:rFonts w:ascii="Times New Roman"/>
          <w:b w:val="false"/>
          <w:i w:val="false"/>
          <w:color w:val="000000"/>
          <w:sz w:val="28"/>
        </w:rPr>
        <w:t>
      2) определяет условия тендера и требования к доверительному управляющему при необходимости;</w:t>
      </w:r>
      <w:r>
        <w:br/>
      </w:r>
      <w:r>
        <w:rPr>
          <w:rFonts w:ascii="Times New Roman"/>
          <w:b w:val="false"/>
          <w:i w:val="false"/>
          <w:color w:val="000000"/>
          <w:sz w:val="28"/>
        </w:rPr>
        <w:t>
      3) проводит тендер;</w:t>
      </w:r>
      <w:r>
        <w:br/>
      </w:r>
      <w:r>
        <w:rPr>
          <w:rFonts w:ascii="Times New Roman"/>
          <w:b w:val="false"/>
          <w:i w:val="false"/>
          <w:color w:val="000000"/>
          <w:sz w:val="28"/>
        </w:rPr>
        <w:t>
      4) объявляет победителя тендера.</w:t>
      </w:r>
      <w:r>
        <w:br/>
      </w:r>
      <w:r>
        <w:rPr>
          <w:rFonts w:ascii="Times New Roman"/>
          <w:b w:val="false"/>
          <w:i w:val="false"/>
          <w:color w:val="000000"/>
          <w:sz w:val="28"/>
        </w:rPr>
        <w:t>
      17. Секретарь тендерной комиссии готовит необходимые документы для организации и проведения тендера и оформляет протокол тендерной комиссии.</w:t>
      </w:r>
      <w:r>
        <w:br/>
      </w:r>
      <w:r>
        <w:rPr>
          <w:rFonts w:ascii="Times New Roman"/>
          <w:b w:val="false"/>
          <w:i w:val="false"/>
          <w:color w:val="000000"/>
          <w:sz w:val="28"/>
        </w:rPr>
        <w:t>
      18. При подготовке к проведению тендера учредитель доверительного управления коммунальным имуществом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w:t>
      </w:r>
    </w:p>
    <w:p>
      <w:pPr>
        <w:spacing w:after="0"/>
        <w:ind w:left="0"/>
        <w:jc w:val="left"/>
      </w:pPr>
      <w:r>
        <w:rPr>
          <w:rFonts w:ascii="Times New Roman"/>
          <w:b/>
          <w:i w:val="false"/>
          <w:color w:val="000000"/>
        </w:rPr>
        <w:t xml:space="preserve"> 5. Тендерная документация</w:t>
      </w:r>
    </w:p>
    <w:p>
      <w:pPr>
        <w:spacing w:after="0"/>
        <w:ind w:left="0"/>
        <w:jc w:val="both"/>
      </w:pPr>
      <w:r>
        <w:rPr>
          <w:rFonts w:ascii="Times New Roman"/>
          <w:b w:val="false"/>
          <w:i w:val="false"/>
          <w:color w:val="000000"/>
          <w:sz w:val="28"/>
        </w:rPr>
        <w:t>      19. Информационное сообщение о проведении тендера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 а при передаче в доверительное управление акций акционерных обществ и долей участия в уставном капитале товариществ с ограниченной ответственностью, находящихся в коммунальной собственности – не менее чем за тридцать календарных дней до проведения тендера, и содержит следующие сведения:</w:t>
      </w:r>
      <w:r>
        <w:br/>
      </w:r>
      <w:r>
        <w:rPr>
          <w:rFonts w:ascii="Times New Roman"/>
          <w:b w:val="false"/>
          <w:i w:val="false"/>
          <w:color w:val="000000"/>
          <w:sz w:val="28"/>
        </w:rPr>
        <w:t>
      1) условия тендера и критерии определения победителя тендера;</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3) дату, время и место проведения тендера;</w:t>
      </w:r>
      <w:r>
        <w:br/>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r>
        <w:br/>
      </w:r>
      <w:r>
        <w:rPr>
          <w:rFonts w:ascii="Times New Roman"/>
          <w:b w:val="false"/>
          <w:i w:val="false"/>
          <w:color w:val="000000"/>
          <w:sz w:val="28"/>
        </w:rPr>
        <w:t>
      5) размер гарантийного взноса и банковские реквизиты для его внесения;</w:t>
      </w:r>
      <w:r>
        <w:br/>
      </w:r>
      <w:r>
        <w:rPr>
          <w:rFonts w:ascii="Times New Roman"/>
          <w:b w:val="false"/>
          <w:i w:val="false"/>
          <w:color w:val="000000"/>
          <w:sz w:val="28"/>
        </w:rPr>
        <w:t>
      6) требования к доверительному управляющему;</w:t>
      </w:r>
      <w:r>
        <w:br/>
      </w:r>
      <w:r>
        <w:rPr>
          <w:rFonts w:ascii="Times New Roman"/>
          <w:b w:val="false"/>
          <w:i w:val="false"/>
          <w:color w:val="000000"/>
          <w:sz w:val="28"/>
        </w:rPr>
        <w:t>
      7) дополнительные сведения представленные органами управления.</w:t>
      </w:r>
      <w:r>
        <w:br/>
      </w:r>
      <w:r>
        <w:rPr>
          <w:rFonts w:ascii="Times New Roman"/>
          <w:b w:val="false"/>
          <w:i w:val="false"/>
          <w:color w:val="000000"/>
          <w:sz w:val="28"/>
        </w:rPr>
        <w:t>
      20. В случае изменения тендерной комиссией условий тендера извещение обо всех изменениях должно быть опубликовано не менее, чем за десять календарных дней до проведения тендера.</w:t>
      </w:r>
      <w:r>
        <w:br/>
      </w:r>
      <w:r>
        <w:rPr>
          <w:rFonts w:ascii="Times New Roman"/>
          <w:b w:val="false"/>
          <w:i w:val="false"/>
          <w:color w:val="000000"/>
          <w:sz w:val="28"/>
        </w:rPr>
        <w:t>
      Лица, подавшие заявку на участие в тендере до опубликования извещения об изменении условий тендера и отказавшиеся в связи с этим от участия в тендере, вправе требовать возврата гарантийного взноса в полном объеме.</w:t>
      </w:r>
      <w:r>
        <w:br/>
      </w:r>
      <w:r>
        <w:rPr>
          <w:rFonts w:ascii="Times New Roman"/>
          <w:b w:val="false"/>
          <w:i w:val="false"/>
          <w:color w:val="000000"/>
          <w:sz w:val="28"/>
        </w:rPr>
        <w:t>
      21. До публикации информационного сообщения по каждому юридическому лицу, акции (доли участия) которого являются объектом доверительного управления, учредителем доверительного управления коммунальным имуществом должен быть подготовлен пакет документов, состоящий из копий следующих документов:</w:t>
      </w:r>
      <w:r>
        <w:br/>
      </w:r>
      <w:r>
        <w:rPr>
          <w:rFonts w:ascii="Times New Roman"/>
          <w:b w:val="false"/>
          <w:i w:val="false"/>
          <w:color w:val="000000"/>
          <w:sz w:val="28"/>
        </w:rPr>
        <w:t>
      1) свидетельство о регистрации юридического лица;</w:t>
      </w:r>
      <w:r>
        <w:br/>
      </w:r>
      <w:r>
        <w:rPr>
          <w:rFonts w:ascii="Times New Roman"/>
          <w:b w:val="false"/>
          <w:i w:val="false"/>
          <w:color w:val="000000"/>
          <w:sz w:val="28"/>
        </w:rPr>
        <w:t>
      2) устав;</w:t>
      </w:r>
      <w:r>
        <w:br/>
      </w:r>
      <w:r>
        <w:rPr>
          <w:rFonts w:ascii="Times New Roman"/>
          <w:b w:val="false"/>
          <w:i w:val="false"/>
          <w:color w:val="000000"/>
          <w:sz w:val="28"/>
        </w:rPr>
        <w:t>
      3) свидетельство о регистрации эмиссии (для акционерных обществ);</w:t>
      </w:r>
      <w:r>
        <w:br/>
      </w:r>
      <w:r>
        <w:rPr>
          <w:rFonts w:ascii="Times New Roman"/>
          <w:b w:val="false"/>
          <w:i w:val="false"/>
          <w:color w:val="000000"/>
          <w:sz w:val="28"/>
        </w:rPr>
        <w:t>
      4) бухгалтерские балансы с приложениями за три года, предшествующие отчетному периоду;</w:t>
      </w:r>
      <w:r>
        <w:br/>
      </w:r>
      <w:r>
        <w:rPr>
          <w:rFonts w:ascii="Times New Roman"/>
          <w:b w:val="false"/>
          <w:i w:val="false"/>
          <w:color w:val="000000"/>
          <w:sz w:val="28"/>
        </w:rPr>
        <w:t>
      5) выписка из Реестра государственных предприятий и учреждений, юридических лиц с участием государства в уставных капиталах.</w:t>
      </w:r>
      <w:r>
        <w:br/>
      </w:r>
      <w:r>
        <w:rPr>
          <w:rFonts w:ascii="Times New Roman"/>
          <w:b w:val="false"/>
          <w:i w:val="false"/>
          <w:color w:val="000000"/>
          <w:sz w:val="28"/>
        </w:rPr>
        <w:t>
      В пакет документов также могут быть включены дополнительные сведения на основании мониторинга функционирования и эффективности управления объектом, проведенного независимыми консультантами по заданию учредителя доверительного управления коммунальным имуществом.</w:t>
      </w:r>
      <w:r>
        <w:br/>
      </w:r>
      <w:r>
        <w:rPr>
          <w:rFonts w:ascii="Times New Roman"/>
          <w:b w:val="false"/>
          <w:i w:val="false"/>
          <w:color w:val="000000"/>
          <w:sz w:val="28"/>
        </w:rPr>
        <w:t>
      После публикации информационного сообщения учредитель доверительного управления коммунальным имуществом обеспечивает доступ желающим стать участником тендера к информации об объекте.</w:t>
      </w:r>
      <w:r>
        <w:br/>
      </w:r>
      <w:r>
        <w:rPr>
          <w:rFonts w:ascii="Times New Roman"/>
          <w:b w:val="false"/>
          <w:i w:val="false"/>
          <w:color w:val="000000"/>
          <w:sz w:val="28"/>
        </w:rPr>
        <w:t>
      22. Участники тендера вносят гарантийный взнос в размере, сроки и порядке, указанные в информационном сообщении о проведении тендера.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учредитель доверительного управления коммунальным имуществом.</w:t>
      </w:r>
      <w:r>
        <w:br/>
      </w:r>
      <w:r>
        <w:rPr>
          <w:rFonts w:ascii="Times New Roman"/>
          <w:b w:val="false"/>
          <w:i w:val="false"/>
          <w:color w:val="000000"/>
          <w:sz w:val="28"/>
        </w:rPr>
        <w:t>
      23. Гарантийный взнос для участия в тендере устанавливается для каждого объекта отдельно, в пределах от 5 до 15 процентов от его рыночной стоимости или балансовой стоимости (в случае передачи объекта в доверительное управление без права последующего выкупа), на основании решения тендерной комиссии.</w:t>
      </w:r>
      <w:r>
        <w:br/>
      </w:r>
      <w:r>
        <w:rPr>
          <w:rFonts w:ascii="Times New Roman"/>
          <w:b w:val="false"/>
          <w:i w:val="false"/>
          <w:color w:val="000000"/>
          <w:sz w:val="28"/>
        </w:rPr>
        <w:t>
      24. Гарантийный взнос является обеспечением следующих обязательств участника:</w:t>
      </w:r>
      <w:r>
        <w:br/>
      </w:r>
      <w:r>
        <w:rPr>
          <w:rFonts w:ascii="Times New Roman"/>
          <w:b w:val="false"/>
          <w:i w:val="false"/>
          <w:color w:val="000000"/>
          <w:sz w:val="28"/>
        </w:rPr>
        <w:t>
      1) подписание протокола о результатах тендера в случае признания тендерной документации выигравшей;</w:t>
      </w:r>
      <w:r>
        <w:br/>
      </w:r>
      <w:r>
        <w:rPr>
          <w:rFonts w:ascii="Times New Roman"/>
          <w:b w:val="false"/>
          <w:i w:val="false"/>
          <w:color w:val="000000"/>
          <w:sz w:val="28"/>
        </w:rPr>
        <w:t>
      2) заключение договора с учредителем доверительного управления  коммунальным имуществом.</w:t>
      </w:r>
      <w:r>
        <w:br/>
      </w:r>
      <w:r>
        <w:rPr>
          <w:rFonts w:ascii="Times New Roman"/>
          <w:b w:val="false"/>
          <w:i w:val="false"/>
          <w:color w:val="000000"/>
          <w:sz w:val="28"/>
        </w:rPr>
        <w:t>
      25. Гарантийный взнос не возвращается учредителем доверительного управления коммунальным имуществом участникам тендера в случае отказа их от участия в тендере менее чем за три дня до его проведения, за исключением случаев, предусмотренных абзацем вторым пункта 20 настоящих Правил.</w:t>
      </w:r>
      <w:r>
        <w:br/>
      </w:r>
      <w:r>
        <w:rPr>
          <w:rFonts w:ascii="Times New Roman"/>
          <w:b w:val="false"/>
          <w:i w:val="false"/>
          <w:color w:val="000000"/>
          <w:sz w:val="28"/>
        </w:rPr>
        <w:t>
      26. Во всех случаях, кроме перечисленных в пунктах 25 и 44 настоящих Правил, гарантийный взнос возвращается в срок, не позднее десяти банковских дней со дня окончания тендера.</w:t>
      </w:r>
      <w:r>
        <w:br/>
      </w: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p>
      <w:pPr>
        <w:spacing w:after="0"/>
        <w:ind w:left="0"/>
        <w:jc w:val="left"/>
      </w:pPr>
      <w:r>
        <w:rPr>
          <w:rFonts w:ascii="Times New Roman"/>
          <w:b/>
          <w:i w:val="false"/>
          <w:color w:val="000000"/>
        </w:rPr>
        <w:t xml:space="preserve"> 6. Проведение Тендера</w:t>
      </w:r>
    </w:p>
    <w:p>
      <w:pPr>
        <w:spacing w:after="0"/>
        <w:ind w:left="0"/>
        <w:jc w:val="both"/>
      </w:pPr>
      <w:r>
        <w:rPr>
          <w:rFonts w:ascii="Times New Roman"/>
          <w:b w:val="false"/>
          <w:i w:val="false"/>
          <w:color w:val="000000"/>
          <w:sz w:val="28"/>
        </w:rPr>
        <w:t>      27. Регистрация участников тендера производится со дня публикации информационного сообщения и заканчивается за двадцать четыре часа до начала Тендера.</w:t>
      </w:r>
      <w:r>
        <w:br/>
      </w:r>
      <w:r>
        <w:rPr>
          <w:rFonts w:ascii="Times New Roman"/>
          <w:b w:val="false"/>
          <w:i w:val="false"/>
          <w:color w:val="000000"/>
          <w:sz w:val="28"/>
        </w:rPr>
        <w:t>
      28.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по форме, установленной в приложении 1 к настоящим Правилам,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 с указанием адреса потенциального участника и текста «КОНКУРС ПО ОБЪЕКТУ» (указать название объекта) и «НЕ ВСКРЫВАТЬ ДО»: (указать дату и время вскрытия конверта);</w:t>
      </w:r>
      <w:r>
        <w:br/>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предшествующие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а также иностранного банка, данная справка представляется от каждого из таких банков;</w:t>
      </w:r>
      <w:r>
        <w:br/>
      </w:r>
      <w:r>
        <w:rPr>
          <w:rFonts w:ascii="Times New Roman"/>
          <w:b w:val="false"/>
          <w:i w:val="false"/>
          <w:color w:val="000000"/>
          <w:sz w:val="28"/>
        </w:rPr>
        <w:t>
      4) аудиторский отчет за последний финансовый год юридических лиц, для которых законодательством Республики Казахстан установлено обязательное проведение аудита;</w:t>
      </w:r>
      <w:r>
        <w:br/>
      </w:r>
      <w:r>
        <w:rPr>
          <w:rFonts w:ascii="Times New Roman"/>
          <w:b w:val="false"/>
          <w:i w:val="false"/>
          <w:color w:val="000000"/>
          <w:sz w:val="28"/>
        </w:rPr>
        <w:t>
      5) копию свидетельства о государственной регистрации (перерегистрации) юридического лица с обязательным предъявлением оригинала для сверки либо нотариально засвидетельствованную копии указанного документа;</w:t>
      </w:r>
      <w:r>
        <w:br/>
      </w:r>
      <w:r>
        <w:rPr>
          <w:rFonts w:ascii="Times New Roman"/>
          <w:b w:val="false"/>
          <w:i w:val="false"/>
          <w:color w:val="000000"/>
          <w:sz w:val="28"/>
        </w:rPr>
        <w:t>
      6) нотариально засвидетельствованную копию устава либо копию устава с обязательным предъявлением оригинала для сверки. Иностранные юридические лица представляют учредительные документы с нотариально заверенным переводом на государственной и русский язык;</w:t>
      </w:r>
      <w:r>
        <w:br/>
      </w:r>
      <w:r>
        <w:rPr>
          <w:rFonts w:ascii="Times New Roman"/>
          <w:b w:val="false"/>
          <w:i w:val="false"/>
          <w:color w:val="000000"/>
          <w:sz w:val="28"/>
        </w:rPr>
        <w:t>
      7) оригинал справки об отсутствии налоговой задолженности, задолженности по обязательными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8) оригинал платежного поручения или квитанции (для физического лица) о переводе гарантийного взноса на депозитный счет учредителя доверительного управления коммунальным имуществом;</w:t>
      </w:r>
      <w:r>
        <w:br/>
      </w:r>
      <w:r>
        <w:rPr>
          <w:rFonts w:ascii="Times New Roman"/>
          <w:b w:val="false"/>
          <w:i w:val="false"/>
          <w:color w:val="000000"/>
          <w:sz w:val="28"/>
        </w:rPr>
        <w:t>
      9) документ,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временного удостоверения личности, выданного органами юстиции);</w:t>
      </w:r>
      <w:r>
        <w:br/>
      </w:r>
      <w:r>
        <w:rPr>
          <w:rFonts w:ascii="Times New Roman"/>
          <w:b w:val="false"/>
          <w:i w:val="false"/>
          <w:color w:val="000000"/>
          <w:sz w:val="28"/>
        </w:rPr>
        <w:t>
      10) документы, подтверждающие соответствие потенциального участника требованиям к доверительному управляющему, указанным в информационном сообщении.</w:t>
      </w:r>
      <w:r>
        <w:br/>
      </w:r>
      <w:r>
        <w:rPr>
          <w:rFonts w:ascii="Times New Roman"/>
          <w:b w:val="false"/>
          <w:i w:val="false"/>
          <w:color w:val="000000"/>
          <w:sz w:val="28"/>
        </w:rPr>
        <w:t>
      29. Потенциальный участник тендера, являющийся дееспособным физическим лицом, представляет документы, предусмотренные подпунктами 1), 2), 10) пункта 28 настоящих Правил, а также:</w:t>
      </w:r>
      <w:r>
        <w:br/>
      </w:r>
      <w:r>
        <w:rPr>
          <w:rFonts w:ascii="Times New Roman"/>
          <w:b w:val="false"/>
          <w:i w:val="false"/>
          <w:color w:val="000000"/>
          <w:sz w:val="28"/>
        </w:rPr>
        <w:t>
      1) копию удостоверения личности, паспорта (для иностранных граждан) или временного удостоверения личности, выданного органами юстиции;</w:t>
      </w:r>
      <w:r>
        <w:br/>
      </w: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w:t>
      </w:r>
      <w:r>
        <w:br/>
      </w:r>
      <w:r>
        <w:rPr>
          <w:rFonts w:ascii="Times New Roman"/>
          <w:b w:val="false"/>
          <w:i w:val="false"/>
          <w:color w:val="000000"/>
          <w:sz w:val="28"/>
        </w:rPr>
        <w:t>
      30. Прием заявок и регистрация лиц, желающих принять участие в тендере, производится секретарем тендерной комиссии при наличии полного комплекта требуемых документов.</w:t>
      </w:r>
      <w:r>
        <w:br/>
      </w:r>
      <w:r>
        <w:rPr>
          <w:rFonts w:ascii="Times New Roman"/>
          <w:b w:val="false"/>
          <w:i w:val="false"/>
          <w:color w:val="000000"/>
          <w:sz w:val="28"/>
        </w:rPr>
        <w:t>
      31. Тендерная документация за исключением 2) пункта 28 настоящих Правил (в прошитом виде, с пронумерованными страницами, последняя страница заверенная подписью и печатью потенциального участника (для физического лица, если таковая имеется) предоставляется в отдельном не запечатанном конверте с указанием адреса потенциального участника, которые принимаются для регистрации секретарем тендерной комиссии.</w:t>
      </w:r>
      <w:r>
        <w:br/>
      </w:r>
      <w:r>
        <w:rPr>
          <w:rFonts w:ascii="Times New Roman"/>
          <w:b w:val="false"/>
          <w:i w:val="false"/>
          <w:color w:val="000000"/>
          <w:sz w:val="28"/>
        </w:rPr>
        <w:t>
      32. Заявки потенциальных участников регистрируются в специальном надлежаще оформленном журнале регистрации тендерных заявок по объектам доверительного управления, в котором отражаются следующие сведения:</w:t>
      </w:r>
      <w:r>
        <w:br/>
      </w:r>
      <w:r>
        <w:rPr>
          <w:rFonts w:ascii="Times New Roman"/>
          <w:b w:val="false"/>
          <w:i w:val="false"/>
          <w:color w:val="000000"/>
          <w:sz w:val="28"/>
        </w:rPr>
        <w:t>
      1) дата проведения тендера;</w:t>
      </w:r>
      <w:r>
        <w:br/>
      </w:r>
      <w:r>
        <w:rPr>
          <w:rFonts w:ascii="Times New Roman"/>
          <w:b w:val="false"/>
          <w:i w:val="false"/>
          <w:color w:val="000000"/>
          <w:sz w:val="28"/>
        </w:rPr>
        <w:t>
      2) наименование объекта, являющегося предметом тендера;</w:t>
      </w:r>
      <w:r>
        <w:br/>
      </w:r>
      <w:r>
        <w:rPr>
          <w:rFonts w:ascii="Times New Roman"/>
          <w:b w:val="false"/>
          <w:i w:val="false"/>
          <w:color w:val="000000"/>
          <w:sz w:val="28"/>
        </w:rPr>
        <w:t>
      3) дата и время регистрации (приема) заявок;</w:t>
      </w:r>
      <w:r>
        <w:br/>
      </w:r>
      <w:r>
        <w:rPr>
          <w:rFonts w:ascii="Times New Roman"/>
          <w:b w:val="false"/>
          <w:i w:val="false"/>
          <w:color w:val="000000"/>
          <w:sz w:val="28"/>
        </w:rPr>
        <w:t>
      4) данные физического или юридического лица потенциальных участников тендера;</w:t>
      </w:r>
      <w:r>
        <w:br/>
      </w:r>
      <w:r>
        <w:rPr>
          <w:rFonts w:ascii="Times New Roman"/>
          <w:b w:val="false"/>
          <w:i w:val="false"/>
          <w:color w:val="000000"/>
          <w:sz w:val="28"/>
        </w:rPr>
        <w:t>
      5) подпись лица подавшего заявку;</w:t>
      </w:r>
      <w:r>
        <w:br/>
      </w:r>
      <w:r>
        <w:rPr>
          <w:rFonts w:ascii="Times New Roman"/>
          <w:b w:val="false"/>
          <w:i w:val="false"/>
          <w:color w:val="000000"/>
          <w:sz w:val="28"/>
        </w:rPr>
        <w:t>
      6) подпись лица принявшего заявку.</w:t>
      </w:r>
      <w:r>
        <w:br/>
      </w:r>
      <w:r>
        <w:rPr>
          <w:rFonts w:ascii="Times New Roman"/>
          <w:b w:val="false"/>
          <w:i w:val="false"/>
          <w:color w:val="000000"/>
          <w:sz w:val="28"/>
        </w:rPr>
        <w:t>
      33. Участником тендера не может быть:</w:t>
      </w:r>
      <w:r>
        <w:br/>
      </w:r>
      <w:r>
        <w:rPr>
          <w:rFonts w:ascii="Times New Roman"/>
          <w:b w:val="false"/>
          <w:i w:val="false"/>
          <w:color w:val="000000"/>
          <w:sz w:val="28"/>
        </w:rPr>
        <w:t>
      1) юридическое лицо, которое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Тендера;</w:t>
      </w:r>
      <w:r>
        <w:br/>
      </w:r>
      <w:r>
        <w:rPr>
          <w:rFonts w:ascii="Times New Roman"/>
          <w:b w:val="false"/>
          <w:i w:val="false"/>
          <w:color w:val="000000"/>
          <w:sz w:val="28"/>
        </w:rPr>
        <w:t>
      2) победитель предыдущих тендеров, не выполнивший соответствующие обязательства по заключению и исполнению договора на доверительное управление.</w:t>
      </w:r>
      <w:r>
        <w:br/>
      </w:r>
      <w:r>
        <w:rPr>
          <w:rFonts w:ascii="Times New Roman"/>
          <w:b w:val="false"/>
          <w:i w:val="false"/>
          <w:color w:val="000000"/>
          <w:sz w:val="28"/>
        </w:rPr>
        <w:t>
      34. Учредитель доверительного управления коммунальным имуществом не вправе разглашать информацию, имеющую отношение к участникам тендера, в течение всего периода подготовки тендера и его проведения, за исключением случаев, предусмотренных законами Республики Казахстан.</w:t>
      </w:r>
      <w:r>
        <w:br/>
      </w:r>
      <w:r>
        <w:rPr>
          <w:rFonts w:ascii="Times New Roman"/>
          <w:b w:val="false"/>
          <w:i w:val="false"/>
          <w:color w:val="000000"/>
          <w:sz w:val="28"/>
        </w:rPr>
        <w:t>
      35.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w:t>
      </w:r>
      <w:r>
        <w:br/>
      </w:r>
      <w:r>
        <w:rPr>
          <w:rFonts w:ascii="Times New Roman"/>
          <w:b w:val="false"/>
          <w:i w:val="false"/>
          <w:color w:val="000000"/>
          <w:sz w:val="28"/>
        </w:rPr>
        <w:t>
      36. Тендер должен быть открытым.</w:t>
      </w:r>
      <w:r>
        <w:br/>
      </w:r>
      <w:r>
        <w:rPr>
          <w:rFonts w:ascii="Times New Roman"/>
          <w:b w:val="false"/>
          <w:i w:val="false"/>
          <w:color w:val="000000"/>
          <w:sz w:val="28"/>
        </w:rPr>
        <w:t>
      37. В день проведения тендера, на заседании члены тендерной комиссии вскрывают конверты с тендерными заявками и оглашают их предложения. Перед вскрытием конвертов члены комиссии проверяют их целостность, что фиксируется в протоколе заседания комиссии. Участники тендера или его уполномоченный представитель вправе присутствовать при вскрытии конвертов.</w:t>
      </w:r>
      <w:r>
        <w:br/>
      </w:r>
      <w:r>
        <w:rPr>
          <w:rFonts w:ascii="Times New Roman"/>
          <w:b w:val="false"/>
          <w:i w:val="false"/>
          <w:color w:val="000000"/>
          <w:sz w:val="28"/>
        </w:rPr>
        <w:t>
      Тендерная комиссия рассматривает предложения Участников тендера, исходя из критерия (критериев) выявления победителя.</w:t>
      </w:r>
      <w:r>
        <w:br/>
      </w:r>
      <w:r>
        <w:rPr>
          <w:rFonts w:ascii="Times New Roman"/>
          <w:b w:val="false"/>
          <w:i w:val="false"/>
          <w:color w:val="000000"/>
          <w:sz w:val="28"/>
        </w:rPr>
        <w:t>
      38. Решение тендерной комиссии принимается простым большинством голосов его членов. При равенстве голосов, голос председателя является решающим. При равенстве голосов тендерная комиссия вправе пригласить участников, набравших равное количество голосов, на переговоры и победителем признается участник тендера, внесший на рассмотрение наилучшие, по мнению тендерной комиссии дополнительные предложения, направленные на улучшение работы объекта.</w:t>
      </w:r>
    </w:p>
    <w:p>
      <w:pPr>
        <w:spacing w:after="0"/>
        <w:ind w:left="0"/>
        <w:jc w:val="left"/>
      </w:pPr>
      <w:r>
        <w:rPr>
          <w:rFonts w:ascii="Times New Roman"/>
          <w:b/>
          <w:i w:val="false"/>
          <w:color w:val="000000"/>
        </w:rPr>
        <w:t xml:space="preserve"> 7. Оформление результатов тендера и содержание договора</w:t>
      </w:r>
    </w:p>
    <w:p>
      <w:pPr>
        <w:spacing w:after="0"/>
        <w:ind w:left="0"/>
        <w:jc w:val="both"/>
      </w:pPr>
      <w:r>
        <w:rPr>
          <w:rFonts w:ascii="Times New Roman"/>
          <w:b w:val="false"/>
          <w:i w:val="false"/>
          <w:color w:val="000000"/>
          <w:sz w:val="28"/>
        </w:rPr>
        <w:t>      39. Решение тендерной комиссии оформляется протоколом по форме, установленной в приложении 2 к настоящим Правилам, который подписывается членами тендерной комиссии, ее председателем, секретарем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обжалованы его участниками в течение тридцати календарных дней со дня объявления победителя тендера.</w:t>
      </w:r>
      <w:r>
        <w:br/>
      </w:r>
      <w:r>
        <w:rPr>
          <w:rFonts w:ascii="Times New Roman"/>
          <w:b w:val="false"/>
          <w:i w:val="false"/>
          <w:color w:val="000000"/>
          <w:sz w:val="28"/>
        </w:rPr>
        <w:t>
      40. Протокол о результатах тендера является документом, фиксирующим обязательства победителя тендера и учредитель доверительного управления коммунальным имуществом заключить договор на условиях тендера и предложений победителя тендера.</w:t>
      </w:r>
      <w:r>
        <w:br/>
      </w:r>
      <w:r>
        <w:rPr>
          <w:rFonts w:ascii="Times New Roman"/>
          <w:b w:val="false"/>
          <w:i w:val="false"/>
          <w:color w:val="000000"/>
          <w:sz w:val="28"/>
        </w:rPr>
        <w:t>
      41. Результаты тендера утверждаются учредителем доверительного управления коммунальным имуществом в течение пяти календарных дней со дня объявления победителя тендера.</w:t>
      </w:r>
      <w:r>
        <w:br/>
      </w:r>
      <w:r>
        <w:rPr>
          <w:rFonts w:ascii="Times New Roman"/>
          <w:b w:val="false"/>
          <w:i w:val="false"/>
          <w:color w:val="000000"/>
          <w:sz w:val="28"/>
        </w:rPr>
        <w:t>
      Тендер признается несостоявшимся в случаях, если:</w:t>
      </w:r>
      <w:r>
        <w:br/>
      </w:r>
      <w:r>
        <w:rPr>
          <w:rFonts w:ascii="Times New Roman"/>
          <w:b w:val="false"/>
          <w:i w:val="false"/>
          <w:color w:val="000000"/>
          <w:sz w:val="28"/>
        </w:rPr>
        <w:t>
      1)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w:t>
      </w:r>
      <w:r>
        <w:br/>
      </w:r>
      <w:r>
        <w:rPr>
          <w:rFonts w:ascii="Times New Roman"/>
          <w:b w:val="false"/>
          <w:i w:val="false"/>
          <w:color w:val="000000"/>
          <w:sz w:val="28"/>
        </w:rPr>
        <w:t>
      2) количество зарегистрированных участников менее двух;</w:t>
      </w:r>
      <w:r>
        <w:br/>
      </w:r>
      <w:r>
        <w:rPr>
          <w:rFonts w:ascii="Times New Roman"/>
          <w:b w:val="false"/>
          <w:i w:val="false"/>
          <w:color w:val="000000"/>
          <w:sz w:val="28"/>
        </w:rPr>
        <w:t>
      3) принятия тендерной комиссией решения об отсутствии победителя;</w:t>
      </w:r>
      <w:r>
        <w:br/>
      </w:r>
      <w:r>
        <w:rPr>
          <w:rFonts w:ascii="Times New Roman"/>
          <w:b w:val="false"/>
          <w:i w:val="false"/>
          <w:color w:val="000000"/>
          <w:sz w:val="28"/>
        </w:rPr>
        <w:t>
      4) отказа победителя тендера от подписания протокола о результатах тендера.</w:t>
      </w:r>
      <w:r>
        <w:br/>
      </w:r>
      <w:r>
        <w:rPr>
          <w:rFonts w:ascii="Times New Roman"/>
          <w:b w:val="false"/>
          <w:i w:val="false"/>
          <w:color w:val="000000"/>
          <w:sz w:val="28"/>
        </w:rPr>
        <w:t>
      В случае признания тендера не состоявшимся, тендерная комиссия вправе объявить новый тендер и изменить условия тендера.</w:t>
      </w:r>
      <w:r>
        <w:br/>
      </w:r>
      <w:r>
        <w:rPr>
          <w:rFonts w:ascii="Times New Roman"/>
          <w:b w:val="false"/>
          <w:i w:val="false"/>
          <w:color w:val="000000"/>
          <w:sz w:val="28"/>
        </w:rPr>
        <w:t>
      42. В случае наличия менее двух зарегистрированных участников тендера, тендерной комиссией запечатанный конверт не вскрывается. После признания тендера несостоявшимся все представленные документы возвращаются участнику по его письменному запросу.</w:t>
      </w:r>
      <w:r>
        <w:br/>
      </w:r>
      <w:r>
        <w:rPr>
          <w:rFonts w:ascii="Times New Roman"/>
          <w:b w:val="false"/>
          <w:i w:val="false"/>
          <w:color w:val="000000"/>
          <w:sz w:val="28"/>
        </w:rPr>
        <w:t>
      43. Тендеры с правом последующего выкупа, в которых принимал участие один участник, признаются несостоявшимися, за исключением третьих и последующих тендеров, на которых объект может быть передан единственному участнику, изъявившему желание заключить договор.</w:t>
      </w:r>
      <w:r>
        <w:br/>
      </w:r>
      <w:r>
        <w:rPr>
          <w:rFonts w:ascii="Times New Roman"/>
          <w:b w:val="false"/>
          <w:i w:val="false"/>
          <w:color w:val="000000"/>
          <w:sz w:val="28"/>
        </w:rPr>
        <w:t>
      В случае признания тендера без права выкупа несостоявшимся, в соответствии с подпунктом 2) пункта 41 настоящих Правил, учредитель доверительного управления коммунальным имуществом вправе принять решение о передаче объекта единственному участнику, изъявившему желание заключить договор на условиях тендера.</w:t>
      </w:r>
      <w:r>
        <w:br/>
      </w:r>
      <w:r>
        <w:rPr>
          <w:rFonts w:ascii="Times New Roman"/>
          <w:b w:val="false"/>
          <w:i w:val="false"/>
          <w:color w:val="000000"/>
          <w:sz w:val="28"/>
        </w:rPr>
        <w:t>
      44. Победитель тендера при уклонении от подписания протокола о результатах тендера или договора утрачивает внесенный им гарантийный взнос.</w:t>
      </w:r>
      <w:r>
        <w:br/>
      </w:r>
      <w:r>
        <w:rPr>
          <w:rFonts w:ascii="Times New Roman"/>
          <w:b w:val="false"/>
          <w:i w:val="false"/>
          <w:color w:val="000000"/>
          <w:sz w:val="28"/>
        </w:rPr>
        <w:t>
      45. Основными условиями определения победителя тендера по передаче в доверительное управление не рентабельных предприятий, соответствующих критериям, указанным в пункте 6 настоящих Правил, являются:</w:t>
      </w:r>
      <w:r>
        <w:br/>
      </w:r>
      <w:r>
        <w:rPr>
          <w:rFonts w:ascii="Times New Roman"/>
          <w:b w:val="false"/>
          <w:i w:val="false"/>
          <w:color w:val="000000"/>
          <w:sz w:val="28"/>
        </w:rPr>
        <w:t>
      сохранение основного вида деятельности предприятия;</w:t>
      </w:r>
      <w:r>
        <w:br/>
      </w:r>
      <w:r>
        <w:rPr>
          <w:rFonts w:ascii="Times New Roman"/>
          <w:b w:val="false"/>
          <w:i w:val="false"/>
          <w:color w:val="000000"/>
          <w:sz w:val="28"/>
        </w:rPr>
        <w:t>
      наличие программы финансового оздоровления предприятия, которая должна включать в себя:</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 – технологической базы в целях эффективной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Органом управления могут быть предложены дополнительные критерии с учетом специфики деятельности предприятий.</w:t>
      </w:r>
      <w:r>
        <w:br/>
      </w:r>
      <w:r>
        <w:rPr>
          <w:rFonts w:ascii="Times New Roman"/>
          <w:b w:val="false"/>
          <w:i w:val="false"/>
          <w:color w:val="000000"/>
          <w:sz w:val="28"/>
        </w:rPr>
        <w:t>
      46. Доверительное управление объектом возникает (учреждается) на основании договора, заключаемого в соответствии с типовым договором согласно приложению 3 к настоящим Правилам.</w:t>
      </w:r>
      <w:r>
        <w:br/>
      </w:r>
      <w:r>
        <w:rPr>
          <w:rFonts w:ascii="Times New Roman"/>
          <w:b w:val="false"/>
          <w:i w:val="false"/>
          <w:color w:val="000000"/>
          <w:sz w:val="28"/>
        </w:rPr>
        <w:t>
      47. Договор должен предусматривать условия в соответствии с тендерными предложениями Победителя тендера.</w:t>
      </w:r>
      <w:r>
        <w:br/>
      </w:r>
      <w:r>
        <w:rPr>
          <w:rFonts w:ascii="Times New Roman"/>
          <w:b w:val="false"/>
          <w:i w:val="false"/>
          <w:color w:val="000000"/>
          <w:sz w:val="28"/>
        </w:rPr>
        <w:t>
      48. Условиями передачи объекта в доверительное управление могут быть обязательства доверительного управляющего в отношении:</w:t>
      </w:r>
      <w:r>
        <w:br/>
      </w:r>
      <w:r>
        <w:rPr>
          <w:rFonts w:ascii="Times New Roman"/>
          <w:b w:val="false"/>
          <w:i w:val="false"/>
          <w:color w:val="000000"/>
          <w:sz w:val="28"/>
        </w:rPr>
        <w:t>
      объемов, видов и сроков инвестиций в объект;</w:t>
      </w:r>
      <w:r>
        <w:br/>
      </w:r>
      <w:r>
        <w:rPr>
          <w:rFonts w:ascii="Times New Roman"/>
          <w:b w:val="false"/>
          <w:i w:val="false"/>
          <w:color w:val="000000"/>
          <w:sz w:val="28"/>
        </w:rPr>
        <w:t>
      объемов производства, видов и номенклатуры выпускаемой продукции или оказываемых услуг;</w:t>
      </w:r>
      <w:r>
        <w:br/>
      </w:r>
      <w:r>
        <w:rPr>
          <w:rFonts w:ascii="Times New Roman"/>
          <w:b w:val="false"/>
          <w:i w:val="false"/>
          <w:color w:val="000000"/>
          <w:sz w:val="28"/>
        </w:rPr>
        <w:t>
      поставки продукции определенным потребителям;</w:t>
      </w:r>
      <w:r>
        <w:br/>
      </w:r>
      <w:r>
        <w:rPr>
          <w:rFonts w:ascii="Times New Roman"/>
          <w:b w:val="false"/>
          <w:i w:val="false"/>
          <w:color w:val="000000"/>
          <w:sz w:val="28"/>
        </w:rPr>
        <w:t>
      ценообразования, в том числе ограничения по предельному уровню цен;</w:t>
      </w:r>
      <w:r>
        <w:br/>
      </w:r>
      <w:r>
        <w:rPr>
          <w:rFonts w:ascii="Times New Roman"/>
          <w:b w:val="false"/>
          <w:i w:val="false"/>
          <w:color w:val="000000"/>
          <w:sz w:val="28"/>
        </w:rPr>
        <w:t>
      проведения природоохранных мероприятий;</w:t>
      </w:r>
      <w:r>
        <w:br/>
      </w:r>
      <w:r>
        <w:rPr>
          <w:rFonts w:ascii="Times New Roman"/>
          <w:b w:val="false"/>
          <w:i w:val="false"/>
          <w:color w:val="000000"/>
          <w:sz w:val="28"/>
        </w:rPr>
        <w:t>
      сохранения существующего количества или создания новых рабочих мест;</w:t>
      </w:r>
      <w:r>
        <w:br/>
      </w:r>
      <w:r>
        <w:rPr>
          <w:rFonts w:ascii="Times New Roman"/>
          <w:b w:val="false"/>
          <w:i w:val="false"/>
          <w:color w:val="000000"/>
          <w:sz w:val="28"/>
        </w:rPr>
        <w:t>
      порядка использования объектов производственной и социальной инфраструктуры;</w:t>
      </w:r>
      <w:r>
        <w:br/>
      </w:r>
      <w:r>
        <w:rPr>
          <w:rFonts w:ascii="Times New Roman"/>
          <w:b w:val="false"/>
          <w:i w:val="false"/>
          <w:color w:val="000000"/>
          <w:sz w:val="28"/>
        </w:rPr>
        <w:t xml:space="preserve">
      погашения задолженностей объекта в установленные сроки; </w:t>
      </w:r>
      <w:r>
        <w:br/>
      </w:r>
      <w:r>
        <w:rPr>
          <w:rFonts w:ascii="Times New Roman"/>
          <w:b w:val="false"/>
          <w:i w:val="false"/>
          <w:color w:val="000000"/>
          <w:sz w:val="28"/>
        </w:rPr>
        <w:t>
      последующего выкупа объекта доверительным управляющим;</w:t>
      </w:r>
      <w:r>
        <w:br/>
      </w:r>
      <w:r>
        <w:rPr>
          <w:rFonts w:ascii="Times New Roman"/>
          <w:b w:val="false"/>
          <w:i w:val="false"/>
          <w:color w:val="000000"/>
          <w:sz w:val="28"/>
        </w:rPr>
        <w:t>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предоставление рассрочки для оплаты рыночной стоимости объекта;</w:t>
      </w:r>
      <w:r>
        <w:br/>
      </w:r>
      <w:r>
        <w:rPr>
          <w:rFonts w:ascii="Times New Roman"/>
          <w:b w:val="false"/>
          <w:i w:val="false"/>
          <w:color w:val="000000"/>
          <w:sz w:val="28"/>
        </w:rPr>
        <w:t>
      налоговых обязательств, возникающих при передаче объекта в доверительное управление.</w:t>
      </w:r>
      <w:r>
        <w:br/>
      </w:r>
      <w:r>
        <w:rPr>
          <w:rFonts w:ascii="Times New Roman"/>
          <w:b w:val="false"/>
          <w:i w:val="false"/>
          <w:color w:val="000000"/>
          <w:sz w:val="28"/>
        </w:rPr>
        <w:t>
      Органом управления могут быть предложены дополнительные критерии с учетом специфики деятельности предприятий.</w:t>
      </w:r>
      <w:r>
        <w:br/>
      </w:r>
      <w:r>
        <w:rPr>
          <w:rFonts w:ascii="Times New Roman"/>
          <w:b w:val="false"/>
          <w:i w:val="false"/>
          <w:color w:val="000000"/>
          <w:sz w:val="28"/>
        </w:rPr>
        <w:t>
      49. Условия выкупа объекта доверительным управляющим определяются договором.</w:t>
      </w:r>
      <w:r>
        <w:br/>
      </w:r>
      <w:r>
        <w:rPr>
          <w:rFonts w:ascii="Times New Roman"/>
          <w:b w:val="false"/>
          <w:i w:val="false"/>
          <w:color w:val="000000"/>
          <w:sz w:val="28"/>
        </w:rPr>
        <w:t>
      Продажа объекта доверительному управляющему допускается лишь при условии надлежащего исполнения им договора. Продажа объекта осуществляется по рыночной стоимости посредством заключения договора купли-продажи.</w:t>
      </w:r>
      <w:r>
        <w:br/>
      </w:r>
      <w:r>
        <w:rPr>
          <w:rFonts w:ascii="Times New Roman"/>
          <w:b w:val="false"/>
          <w:i w:val="false"/>
          <w:color w:val="000000"/>
          <w:sz w:val="28"/>
        </w:rPr>
        <w:t>
      Рыночная стоимость в течение срока доверительного управления подлежит индексации в соответствии с уровнем инфляции и может быть выплачена в рассрочку, которая предоставляется на срок не более трех лет после даты заключения договора купли-продажи. Возможность выплаты рыночной стоимости в рассрочку включается в условия тендера по передаче в доверительное управление с правом выкупа. Срок и порядок выплаты рыночной цены в рассрочку оговаривается в договоре купли – продажи.</w:t>
      </w:r>
    </w:p>
    <w:p>
      <w:pPr>
        <w:spacing w:after="0"/>
        <w:ind w:left="0"/>
        <w:jc w:val="left"/>
      </w:pPr>
      <w:r>
        <w:rPr>
          <w:rFonts w:ascii="Times New Roman"/>
          <w:b/>
          <w:i w:val="false"/>
          <w:color w:val="000000"/>
        </w:rPr>
        <w:t xml:space="preserve"> 8. Контроль за исполнением Договора</w:t>
      </w:r>
    </w:p>
    <w:p>
      <w:pPr>
        <w:spacing w:after="0"/>
        <w:ind w:left="0"/>
        <w:jc w:val="both"/>
      </w:pPr>
      <w:r>
        <w:rPr>
          <w:rFonts w:ascii="Times New Roman"/>
          <w:b w:val="false"/>
          <w:i w:val="false"/>
          <w:color w:val="000000"/>
          <w:sz w:val="28"/>
        </w:rPr>
        <w:t>      50. Контроль за исполнением условий Договора осуществляет учредитель доверительного управления коммунальным имуществом.</w:t>
      </w:r>
      <w:r>
        <w:br/>
      </w:r>
      <w:r>
        <w:rPr>
          <w:rFonts w:ascii="Times New Roman"/>
          <w:b w:val="false"/>
          <w:i w:val="false"/>
          <w:color w:val="000000"/>
          <w:sz w:val="28"/>
        </w:rPr>
        <w:t>
      51. Для осуществления контроля учредитель доверительного управления коммунальным имуществом знакомится с документами, связанными с исполнением Договора, а также при необходимости проводит ежегодный мониторинг эффективности управления Объектом в соответствии с законодательством Республики Казахстан о государственном имуществе с привлечением независимых консультантов.</w:t>
      </w:r>
      <w:r>
        <w:br/>
      </w:r>
      <w:r>
        <w:rPr>
          <w:rFonts w:ascii="Times New Roman"/>
          <w:b w:val="false"/>
          <w:i w:val="false"/>
          <w:color w:val="000000"/>
          <w:sz w:val="28"/>
        </w:rPr>
        <w:t>
      52. Доверительный управляющий представляет учредителю доверительного управления коммунальным имуществом и выгодоприобретателю отчет о своей деятельности в сроки и в порядке, установленные договором.</w:t>
      </w:r>
      <w:r>
        <w:br/>
      </w:r>
      <w:r>
        <w:rPr>
          <w:rFonts w:ascii="Times New Roman"/>
          <w:b w:val="false"/>
          <w:i w:val="false"/>
          <w:color w:val="000000"/>
          <w:sz w:val="28"/>
        </w:rPr>
        <w:t>
      53. Контроль за исполнением условий договора проводится до момента окончания исполнения обязательств доверительным управляющим.</w:t>
      </w:r>
    </w:p>
    <w:p>
      <w:pPr>
        <w:spacing w:after="0"/>
        <w:ind w:left="0"/>
        <w:jc w:val="left"/>
      </w:pPr>
      <w:r>
        <w:rPr>
          <w:rFonts w:ascii="Times New Roman"/>
          <w:b/>
          <w:i w:val="false"/>
          <w:color w:val="000000"/>
        </w:rPr>
        <w:t xml:space="preserve"> 9. Заключительные положения</w:t>
      </w:r>
    </w:p>
    <w:p>
      <w:pPr>
        <w:spacing w:after="0"/>
        <w:ind w:left="0"/>
        <w:jc w:val="both"/>
      </w:pPr>
      <w:r>
        <w:rPr>
          <w:rFonts w:ascii="Times New Roman"/>
          <w:b w:val="false"/>
          <w:i w:val="false"/>
          <w:color w:val="000000"/>
          <w:sz w:val="28"/>
        </w:rPr>
        <w:t>      54. На правоотношения доверительного управления, предусмотренными настоящими Правилами, распространяются норма Гражданского кодекса Республики Казахстан и иных нормативно-правовых актов Республики Казахстан.</w:t>
      </w:r>
    </w:p>
    <w:bookmarkStart w:name="z8" w:id="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в доверительное управление</w:t>
      </w:r>
    </w:p>
    <w:bookmarkEnd w:id="4"/>
    <w:p>
      <w:pPr>
        <w:spacing w:after="0"/>
        <w:ind w:left="0"/>
        <w:jc w:val="left"/>
      </w:pPr>
      <w:r>
        <w:rPr>
          <w:rFonts w:ascii="Times New Roman"/>
          <w:b/>
          <w:i w:val="false"/>
          <w:color w:val="000000"/>
        </w:rPr>
        <w:t xml:space="preserve"> З А Я В К А</w:t>
      </w:r>
      <w:r>
        <w:br/>
      </w:r>
      <w:r>
        <w:rPr>
          <w:rFonts w:ascii="Times New Roman"/>
          <w:b/>
          <w:i w:val="false"/>
          <w:color w:val="000000"/>
        </w:rPr>
        <w:t xml:space="preserve">
на участие в тендере по передаче </w:t>
      </w:r>
      <w:r>
        <w:br/>
      </w:r>
      <w:r>
        <w:rPr>
          <w:rFonts w:ascii="Times New Roman"/>
          <w:b/>
          <w:i w:val="false"/>
          <w:color w:val="000000"/>
        </w:rPr>
        <w:t>
коммунального имущества в доверительное управление</w:t>
      </w:r>
    </w:p>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акимата Мангистауской области от 28.11.2011 </w:t>
      </w:r>
      <w:r>
        <w:rPr>
          <w:rFonts w:ascii="Times New Roman"/>
          <w:b w:val="false"/>
          <w:i w:val="false"/>
          <w:color w:val="ff0000"/>
          <w:sz w:val="28"/>
        </w:rPr>
        <w:t>№ 341</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1. Рассмотрев опубликованное информационное сообщение о</w:t>
      </w:r>
      <w:r>
        <w:br/>
      </w:r>
      <w:r>
        <w:rPr>
          <w:rFonts w:ascii="Times New Roman"/>
          <w:b w:val="false"/>
          <w:i w:val="false"/>
          <w:color w:val="000000"/>
          <w:sz w:val="28"/>
        </w:rPr>
        <w:t>
проведении тендера по</w:t>
      </w:r>
      <w:r>
        <w:br/>
      </w:r>
      <w:r>
        <w:rPr>
          <w:rFonts w:ascii="Times New Roman"/>
          <w:b w:val="false"/>
          <w:i w:val="false"/>
          <w:color w:val="000000"/>
          <w:sz w:val="28"/>
        </w:rPr>
        <w:t>
передаче_________________________________________________________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                          (наименование объекта)</w:t>
      </w:r>
      <w:r>
        <w:br/>
      </w:r>
      <w:r>
        <w:rPr>
          <w:rFonts w:ascii="Times New Roman"/>
          <w:b w:val="false"/>
          <w:i w:val="false"/>
          <w:color w:val="000000"/>
          <w:sz w:val="28"/>
        </w:rPr>
        <w:t>
в доверительное управление _____________________ последующего выкупа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                                (с правом / без права)</w:t>
      </w:r>
      <w:r>
        <w:br/>
      </w:r>
      <w:r>
        <w:rPr>
          <w:rFonts w:ascii="Times New Roman"/>
          <w:b w:val="false"/>
          <w:i w:val="false"/>
          <w:color w:val="000000"/>
          <w:sz w:val="28"/>
        </w:rPr>
        <w:t>
сроком на __________, и ознакомившись с Правилами передачи коммунального имущества в доверительное управление,</w:t>
      </w:r>
      <w:r>
        <w:br/>
      </w:r>
      <w:r>
        <w:rPr>
          <w:rFonts w:ascii="Times New Roman"/>
          <w:b w:val="false"/>
          <w:i w:val="false"/>
          <w:color w:val="000000"/>
          <w:sz w:val="28"/>
        </w:rPr>
        <w:t>
я нижеподписавшийся, уполномоченный на подписание заявки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                      (Ф.И.О. полностью)</w:t>
      </w:r>
      <w:r>
        <w:br/>
      </w:r>
      <w:r>
        <w:rPr>
          <w:rFonts w:ascii="Times New Roman"/>
          <w:b w:val="false"/>
          <w:i w:val="false"/>
          <w:color w:val="000000"/>
          <w:sz w:val="28"/>
        </w:rPr>
        <w:t>
прошу принять заявку на участие в тендере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(указывается Участник, от имени которого подается заявка)</w:t>
      </w:r>
      <w:r>
        <w:br/>
      </w:r>
      <w:r>
        <w:rPr>
          <w:rFonts w:ascii="Times New Roman"/>
          <w:b w:val="false"/>
          <w:i w:val="false"/>
          <w:color w:val="000000"/>
          <w:sz w:val="28"/>
        </w:rPr>
        <w:t>
и зарегистрировать в качестве участника тендера, который состоится</w:t>
      </w:r>
      <w:r>
        <w:br/>
      </w:r>
      <w:r>
        <w:rPr>
          <w:rFonts w:ascii="Times New Roman"/>
          <w:b w:val="false"/>
          <w:i w:val="false"/>
          <w:color w:val="000000"/>
          <w:sz w:val="28"/>
        </w:rPr>
        <w:t>
«__» ______ 20__ г. по адресу: __________________________________</w:t>
      </w:r>
      <w:r>
        <w:br/>
      </w:r>
      <w:r>
        <w:rPr>
          <w:rFonts w:ascii="Times New Roman"/>
          <w:b w:val="false"/>
          <w:i w:val="false"/>
          <w:color w:val="000000"/>
          <w:sz w:val="28"/>
        </w:rPr>
        <w:t>
2. Нами (мною) внесен гарантийный взнос для участия в тендере суммой</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(указывается сумма в тенге, в том числе прописью)</w:t>
      </w:r>
      <w:r>
        <w:br/>
      </w:r>
      <w:r>
        <w:rPr>
          <w:rFonts w:ascii="Times New Roman"/>
          <w:b w:val="false"/>
          <w:i w:val="false"/>
          <w:color w:val="000000"/>
          <w:sz w:val="28"/>
        </w:rPr>
        <w:t>
на депозитный счет Департамента Казначейства по Мангистауской области</w:t>
      </w:r>
      <w:r>
        <w:br/>
      </w:r>
      <w:r>
        <w:rPr>
          <w:rFonts w:ascii="Times New Roman"/>
          <w:b w:val="false"/>
          <w:i w:val="false"/>
          <w:color w:val="000000"/>
          <w:sz w:val="28"/>
        </w:rPr>
        <w:t>
(далее - Департамент), указанный в информационном сообщении: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(ИИК, БИК, РНН, код назначения платежа, КБе, код учреждения)</w:t>
      </w:r>
      <w:r>
        <w:br/>
      </w:r>
      <w:r>
        <w:rPr>
          <w:rFonts w:ascii="Times New Roman"/>
          <w:b w:val="false"/>
          <w:i w:val="false"/>
          <w:color w:val="000000"/>
          <w:sz w:val="28"/>
        </w:rPr>
        <w:t>
      3. Согласен (ы) с тем, что в случае обнаружения нашего (моего) несоответствия требованиям, предъявляемым участнику, мы (я) лишаемся права участия в тендере, в случае признания нашей (моей) тендерной документации выигравшей на тендере подписанные нами (мною) Протокол о результатах тендера и Договор доверительного управления будут признаны не действительными.</w:t>
      </w:r>
      <w:r>
        <w:br/>
      </w:r>
      <w:r>
        <w:rPr>
          <w:rFonts w:ascii="Times New Roman"/>
          <w:b w:val="false"/>
          <w:i w:val="false"/>
          <w:color w:val="000000"/>
          <w:sz w:val="28"/>
        </w:rPr>
        <w:t>
      4. В случае, если мы (я) становимся победителями тендера, принимаем на себя обязательства подписать Протокол о результатах тендера в день проведения тендера и заключить Договор доверительного управления на условиях тендера, указанных в информационном сообщении и предложенных нами (мною), не позднее десяти календарных дней после завершения тендера.</w:t>
      </w:r>
      <w:r>
        <w:br/>
      </w:r>
      <w:r>
        <w:rPr>
          <w:rFonts w:ascii="Times New Roman"/>
          <w:b w:val="false"/>
          <w:i w:val="false"/>
          <w:color w:val="000000"/>
          <w:sz w:val="28"/>
        </w:rPr>
        <w:t>
      5. Согласен (ы) с тем, что сумма внесенного нами гарантийного взноса не возвращается и остается у Департамента в случаях:</w:t>
      </w:r>
      <w:r>
        <w:br/>
      </w:r>
      <w:r>
        <w:rPr>
          <w:rFonts w:ascii="Times New Roman"/>
          <w:b w:val="false"/>
          <w:i w:val="false"/>
          <w:color w:val="000000"/>
          <w:sz w:val="28"/>
        </w:rPr>
        <w:t>
      отказа от участия в тендере менее чем за три дня до его проведения;</w:t>
      </w:r>
      <w:r>
        <w:br/>
      </w:r>
      <w:r>
        <w:rPr>
          <w:rFonts w:ascii="Times New Roman"/>
          <w:b w:val="false"/>
          <w:i w:val="false"/>
          <w:color w:val="000000"/>
          <w:sz w:val="28"/>
        </w:rPr>
        <w:t>
      при уклонении от подписания Протокола о результатах тендера или Договора доверительного управления;</w:t>
      </w:r>
      <w:r>
        <w:br/>
      </w:r>
      <w:r>
        <w:rPr>
          <w:rFonts w:ascii="Times New Roman"/>
          <w:b w:val="false"/>
          <w:i w:val="false"/>
          <w:color w:val="000000"/>
          <w:sz w:val="28"/>
        </w:rPr>
        <w:t>
      обнаружения нашего (моего) несоответствия требованиям, предъявляемым к Участнику.</w:t>
      </w:r>
      <w:r>
        <w:br/>
      </w:r>
      <w:r>
        <w:rPr>
          <w:rFonts w:ascii="Times New Roman"/>
          <w:b w:val="false"/>
          <w:i w:val="false"/>
          <w:color w:val="000000"/>
          <w:sz w:val="28"/>
        </w:rPr>
        <w:t>
      6. Настоящая заявка вместе с Протоколом о результатах тендера имеет силу договора, действующего до заключения Договора доверительного управления.</w:t>
      </w:r>
      <w:r>
        <w:br/>
      </w:r>
      <w:r>
        <w:rPr>
          <w:rFonts w:ascii="Times New Roman"/>
          <w:b w:val="false"/>
          <w:i w:val="false"/>
          <w:color w:val="000000"/>
          <w:sz w:val="28"/>
        </w:rPr>
        <w:t>
      7. К заявке прилагаются:</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8. Платежные реквизиты: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(реквизиты банка бенефициара: наименование банка, РНН, ИИК, БИК)</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(реквизиты получателя: наименование, РНН, ИИК, КБе, текущий счет)</w:t>
      </w:r>
      <w:r>
        <w:br/>
      </w:r>
      <w:r>
        <w:rPr>
          <w:rFonts w:ascii="Times New Roman"/>
          <w:b w:val="false"/>
          <w:i w:val="false"/>
          <w:color w:val="000000"/>
          <w:sz w:val="28"/>
        </w:rPr>
        <w:t>
      9. Полное наименование Участника (юридического лица или Ф.И.О) и паспортные данные физического лица, и местонахождение (адрес, телефон, факс, т.д.)_______________________________________________________________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 ____________</w:t>
      </w:r>
      <w:r>
        <w:rPr>
          <w:rFonts w:ascii="Times New Roman"/>
          <w:b/>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vertAlign w:val="superscript"/>
        </w:rPr>
        <w:t>        (подпись) (Ф.И.О. уполномоченного лица, действующего на основании</w:t>
      </w:r>
      <w:r>
        <w:rPr>
          <w:rFonts w:ascii="Times New Roman"/>
          <w:b w:val="false"/>
          <w:i w:val="false"/>
          <w:color w:val="000000"/>
          <w:vertAlign w:val="superscript"/>
        </w:rPr>
        <w:t> </w:t>
      </w:r>
      <w:r>
        <w:rPr>
          <w:rFonts w:ascii="Times New Roman"/>
          <w:b w:val="false"/>
          <w:i w:val="false"/>
          <w:color w:val="000000"/>
          <w:vertAlign w:val="superscript"/>
        </w:rPr>
        <w:t>доверенности)</w:t>
      </w:r>
      <w:r>
        <w:br/>
      </w:r>
      <w:r>
        <w:rPr>
          <w:rFonts w:ascii="Times New Roman"/>
          <w:b w:val="false"/>
          <w:i w:val="false"/>
          <w:color w:val="000000"/>
          <w:sz w:val="28"/>
        </w:rPr>
        <w:t>
«____» _____________ 20___ год</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_________________________</w:t>
      </w:r>
    </w:p>
    <w:bookmarkStart w:name="z9" w:id="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в доверительное управление</w:t>
      </w:r>
    </w:p>
    <w:bookmarkEnd w:id="5"/>
    <w:p>
      <w:pPr>
        <w:spacing w:after="0"/>
        <w:ind w:left="0"/>
        <w:jc w:val="left"/>
      </w:pPr>
      <w:r>
        <w:rPr>
          <w:rFonts w:ascii="Times New Roman"/>
          <w:b/>
          <w:i w:val="false"/>
          <w:color w:val="000000"/>
        </w:rPr>
        <w:t xml:space="preserve"> Протокол</w:t>
      </w:r>
      <w:r>
        <w:br/>
      </w:r>
      <w:r>
        <w:rPr>
          <w:rFonts w:ascii="Times New Roman"/>
          <w:b/>
          <w:i w:val="false"/>
          <w:color w:val="000000"/>
        </w:rPr>
        <w:t>
о результатах тендера по передаче в доверительное управление</w:t>
      </w:r>
    </w:p>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акимата Мангистауской области от 28.11.2011 </w:t>
      </w:r>
      <w:r>
        <w:rPr>
          <w:rFonts w:ascii="Times New Roman"/>
          <w:b w:val="false"/>
          <w:i w:val="false"/>
          <w:color w:val="ff0000"/>
          <w:sz w:val="28"/>
        </w:rPr>
        <w:t>№ 341</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______________ сроком на __ лет __________ последующего выкупа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(указывается наименование объекта)       (с правом / без права)</w:t>
      </w:r>
    </w:p>
    <w:p>
      <w:pPr>
        <w:spacing w:after="0"/>
        <w:ind w:left="0"/>
        <w:jc w:val="both"/>
      </w:pPr>
      <w:r>
        <w:rPr>
          <w:rFonts w:ascii="Times New Roman"/>
          <w:b w:val="false"/>
          <w:i w:val="false"/>
          <w:color w:val="000000"/>
          <w:sz w:val="28"/>
        </w:rPr>
        <w:t>      Дата проведения тендера:_______________________________________</w:t>
      </w:r>
      <w:r>
        <w:br/>
      </w:r>
      <w:r>
        <w:rPr>
          <w:rFonts w:ascii="Times New Roman"/>
          <w:b w:val="false"/>
          <w:i w:val="false"/>
          <w:color w:val="000000"/>
          <w:sz w:val="28"/>
        </w:rPr>
        <w:t>
      Место проведения тендера: _____________________________________</w:t>
      </w:r>
      <w:r>
        <w:br/>
      </w:r>
      <w:r>
        <w:rPr>
          <w:rFonts w:ascii="Times New Roman"/>
          <w:b w:val="false"/>
          <w:i w:val="false"/>
          <w:color w:val="000000"/>
          <w:sz w:val="28"/>
        </w:rPr>
        <w:t>
      Учредитель доверительного управления:_________________________.</w:t>
      </w:r>
      <w:r>
        <w:br/>
      </w:r>
      <w:r>
        <w:rPr>
          <w:rFonts w:ascii="Times New Roman"/>
          <w:b w:val="false"/>
          <w:i w:val="false"/>
          <w:color w:val="000000"/>
          <w:sz w:val="28"/>
        </w:rPr>
        <w:t>
      Объект доверительного управления:______________________________</w:t>
      </w:r>
      <w:r>
        <w:rPr>
          <w:rFonts w:ascii="Times New Roman"/>
          <w:b w:val="false"/>
          <w:i w:val="false"/>
          <w:color w:val="000000"/>
          <w:vertAlign w:val="superscript"/>
        </w:rPr>
        <w:t>                                   (указывается полное описание объекта: государственный</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пакет акций, доли участия, имущественный комплекс, движимое и</w:t>
      </w:r>
      <w:r>
        <w:rPr>
          <w:rFonts w:ascii="Times New Roman"/>
          <w:b w:val="false"/>
          <w:i w:val="false"/>
          <w:color w:val="000000"/>
          <w:vertAlign w:val="superscript"/>
        </w:rPr>
        <w:t xml:space="preserve"> недвижимое имущество)</w:t>
      </w:r>
      <w:r>
        <w:br/>
      </w:r>
      <w:r>
        <w:rPr>
          <w:rFonts w:ascii="Times New Roman"/>
          <w:b w:val="false"/>
          <w:i w:val="false"/>
          <w:color w:val="000000"/>
          <w:sz w:val="28"/>
        </w:rPr>
        <w:t>
      Местонахождение объекта доверительного управления: ____________</w:t>
      </w:r>
      <w:r>
        <w:rPr>
          <w:rFonts w:ascii="Times New Roman"/>
          <w:b w:val="false"/>
          <w:i w:val="false"/>
          <w:color w:val="000000"/>
          <w:vertAlign w:val="superscript"/>
        </w:rPr>
        <w:t>                                                             (адрес, телефон, факс, т.д.)</w:t>
      </w:r>
      <w:r>
        <w:br/>
      </w:r>
      <w:r>
        <w:rPr>
          <w:rFonts w:ascii="Times New Roman"/>
          <w:b w:val="false"/>
          <w:i w:val="false"/>
          <w:color w:val="000000"/>
          <w:sz w:val="28"/>
        </w:rPr>
        <w:t>
</w:t>
      </w: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Стоимость Объекта: 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(балансовая / текущая)</w:t>
      </w:r>
      <w:r>
        <w:br/>
      </w:r>
      <w:r>
        <w:rPr>
          <w:rFonts w:ascii="Times New Roman"/>
          <w:b w:val="false"/>
          <w:i w:val="false"/>
          <w:color w:val="000000"/>
          <w:sz w:val="28"/>
        </w:rPr>
        <w:t>
      В тендере принимало участие:______ ( __________) участника (ов)</w:t>
      </w:r>
      <w:r>
        <w:rPr>
          <w:rFonts w:ascii="Times New Roman"/>
          <w:b w:val="false"/>
          <w:i w:val="false"/>
          <w:color w:val="000000"/>
          <w:vertAlign w:val="superscript"/>
        </w:rPr>
        <w:t>                                           (количество, в том числе прописью</w:t>
      </w:r>
    </w:p>
    <w:p>
      <w:pPr>
        <w:spacing w:after="0"/>
        <w:ind w:left="0"/>
        <w:jc w:val="both"/>
      </w:pPr>
      <w:r>
        <w:rPr>
          <w:rFonts w:ascii="Times New Roman"/>
          <w:b w:val="false"/>
          <w:i w:val="false"/>
          <w:color w:val="000000"/>
          <w:sz w:val="28"/>
        </w:rPr>
        <w:t>      Результаты тендера:</w:t>
      </w:r>
      <w:r>
        <w:br/>
      </w:r>
      <w:r>
        <w:rPr>
          <w:rFonts w:ascii="Times New Roman"/>
          <w:b w:val="false"/>
          <w:i w:val="false"/>
          <w:color w:val="000000"/>
          <w:sz w:val="28"/>
        </w:rPr>
        <w:t>
      1. Победитель тендера: 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(указывается Участник, признанный победителем тендера)</w:t>
      </w:r>
    </w:p>
    <w:p>
      <w:pPr>
        <w:spacing w:after="0"/>
        <w:ind w:left="0"/>
        <w:jc w:val="both"/>
      </w:pPr>
      <w:r>
        <w:rPr>
          <w:rFonts w:ascii="Times New Roman"/>
          <w:b w:val="false"/>
          <w:i w:val="false"/>
          <w:color w:val="000000"/>
          <w:sz w:val="28"/>
        </w:rPr>
        <w:t>      2. Условия тендера и предложения победителя тендера:</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Настоящий протокол о результатах тендера является документом, фиксирующим обязательство победителя тендера и учредителя доверительного управления заключить договор доверительного управления не позднее десяти календарных дней после завершения тендера.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(указывается собственноручная отметка уполномоченного лица Участника, признанного победителем тендера, об ознакомлении с результатами тендера и обязательствами победителя тендера)</w:t>
      </w:r>
      <w:r>
        <w:br/>
      </w:r>
      <w:r>
        <w:rPr>
          <w:rFonts w:ascii="Times New Roman"/>
          <w:b w:val="false"/>
          <w:i w:val="false"/>
          <w:color w:val="000000"/>
          <w:sz w:val="28"/>
        </w:rPr>
        <w:t>
____________ _________ 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(дата)     (подпись)                            (Ф.И.О.)</w:t>
      </w:r>
    </w:p>
    <w:p>
      <w:pPr>
        <w:spacing w:after="0"/>
        <w:ind w:left="0"/>
        <w:jc w:val="both"/>
      </w:pPr>
      <w:r>
        <w:rPr>
          <w:rFonts w:ascii="Times New Roman"/>
          <w:b w:val="false"/>
          <w:i w:val="false"/>
          <w:color w:val="000000"/>
          <w:sz w:val="28"/>
        </w:rPr>
        <w:t>      Настоящий протокол составлен в двух экземплярах по одному для учредителя доверительного управления и победителя тендера.</w:t>
      </w:r>
    </w:p>
    <w:p>
      <w:pPr>
        <w:spacing w:after="0"/>
        <w:ind w:left="0"/>
        <w:jc w:val="both"/>
      </w:pPr>
      <w:r>
        <w:rPr>
          <w:rFonts w:ascii="Times New Roman"/>
          <w:b w:val="false"/>
          <w:i w:val="false"/>
          <w:color w:val="000000"/>
          <w:sz w:val="28"/>
        </w:rPr>
        <w:t>      Председатель Комиссии:            __________ __________________</w:t>
      </w:r>
      <w:r>
        <w:br/>
      </w:r>
      <w:r>
        <w:rPr>
          <w:rFonts w:ascii="Times New Roman"/>
          <w:b w:val="false"/>
          <w:i w:val="false"/>
          <w:color w:val="000000"/>
          <w:sz w:val="28"/>
        </w:rPr>
        <w:t>
</w:t>
      </w:r>
      <w:r>
        <w:rPr>
          <w:rFonts w:ascii="Times New Roman"/>
          <w:b w:val="false"/>
          <w:i w:val="false"/>
          <w:color w:val="000000"/>
          <w:vertAlign w:val="superscript"/>
        </w:rPr>
        <w:t>                                                    (подпись)         (Ф.И.О.)</w:t>
      </w:r>
    </w:p>
    <w:p>
      <w:pPr>
        <w:spacing w:after="0"/>
        <w:ind w:left="0"/>
        <w:jc w:val="both"/>
      </w:pPr>
      <w:r>
        <w:rPr>
          <w:rFonts w:ascii="Times New Roman"/>
          <w:b w:val="false"/>
          <w:i w:val="false"/>
          <w:color w:val="000000"/>
          <w:sz w:val="28"/>
        </w:rPr>
        <w:t>      Заместитель председателя          __________ __________________</w:t>
      </w:r>
      <w:r>
        <w:br/>
      </w:r>
      <w:r>
        <w:rPr>
          <w:rFonts w:ascii="Times New Roman"/>
          <w:b w:val="false"/>
          <w:i w:val="false"/>
          <w:color w:val="000000"/>
          <w:sz w:val="28"/>
        </w:rPr>
        <w:t xml:space="preserve">
      Комиссии:                           </w:t>
      </w:r>
      <w:r>
        <w:rPr>
          <w:rFonts w:ascii="Times New Roman"/>
          <w:b w:val="false"/>
          <w:i w:val="false"/>
          <w:color w:val="000000"/>
          <w:vertAlign w:val="superscript"/>
        </w:rPr>
        <w:t>(подпись)        (Ф.И.О.)</w:t>
      </w:r>
    </w:p>
    <w:p>
      <w:pPr>
        <w:spacing w:after="0"/>
        <w:ind w:left="0"/>
        <w:jc w:val="both"/>
      </w:pPr>
      <w:r>
        <w:rPr>
          <w:rFonts w:ascii="Times New Roman"/>
          <w:b w:val="false"/>
          <w:i w:val="false"/>
          <w:color w:val="000000"/>
          <w:sz w:val="28"/>
        </w:rPr>
        <w:t>      Члены Комиссии:                   __________ __________________</w:t>
      </w:r>
      <w:r>
        <w:br/>
      </w:r>
      <w:r>
        <w:rPr>
          <w:rFonts w:ascii="Times New Roman"/>
          <w:b w:val="false"/>
          <w:i w:val="false"/>
          <w:color w:val="000000"/>
          <w:sz w:val="28"/>
        </w:rPr>
        <w:t>
</w:t>
      </w:r>
      <w:r>
        <w:rPr>
          <w:rFonts w:ascii="Times New Roman"/>
          <w:b w:val="false"/>
          <w:i w:val="false"/>
          <w:color w:val="000000"/>
          <w:vertAlign w:val="superscript"/>
        </w:rPr>
        <w:t>                                                     (подпись)        (Ф.И.О.)</w:t>
      </w:r>
      <w:r>
        <w:br/>
      </w:r>
      <w:r>
        <w:rPr>
          <w:rFonts w:ascii="Times New Roman"/>
          <w:b w:val="false"/>
          <w:i w:val="false"/>
          <w:color w:val="000000"/>
          <w:sz w:val="28"/>
        </w:rPr>
        <w:t>
                                        __________ __________________</w:t>
      </w:r>
      <w:r>
        <w:br/>
      </w:r>
      <w:r>
        <w:rPr>
          <w:rFonts w:ascii="Times New Roman"/>
          <w:b w:val="false"/>
          <w:i w:val="false"/>
          <w:color w:val="000000"/>
          <w:sz w:val="28"/>
        </w:rPr>
        <w:t>
</w:t>
      </w:r>
      <w:r>
        <w:rPr>
          <w:rFonts w:ascii="Times New Roman"/>
          <w:b w:val="false"/>
          <w:i w:val="false"/>
          <w:color w:val="000000"/>
          <w:vertAlign w:val="superscript"/>
        </w:rPr>
        <w:t>                                                     (подпись)        (Ф.И.О.)</w:t>
      </w:r>
    </w:p>
    <w:p>
      <w:pPr>
        <w:spacing w:after="0"/>
        <w:ind w:left="0"/>
        <w:jc w:val="both"/>
      </w:pPr>
      <w:r>
        <w:rPr>
          <w:rFonts w:ascii="Times New Roman"/>
          <w:b w:val="false"/>
          <w:i w:val="false"/>
          <w:color w:val="000000"/>
          <w:sz w:val="28"/>
        </w:rPr>
        <w:t>                                        __________ __________________</w:t>
      </w:r>
      <w:r>
        <w:br/>
      </w:r>
      <w:r>
        <w:rPr>
          <w:rFonts w:ascii="Times New Roman"/>
          <w:b w:val="false"/>
          <w:i w:val="false"/>
          <w:color w:val="000000"/>
          <w:sz w:val="28"/>
        </w:rPr>
        <w:t>
</w:t>
      </w:r>
      <w:r>
        <w:rPr>
          <w:rFonts w:ascii="Times New Roman"/>
          <w:b w:val="false"/>
          <w:i w:val="false"/>
          <w:color w:val="000000"/>
          <w:vertAlign w:val="superscript"/>
        </w:rPr>
        <w:t>                                                     (подпись)        (Ф.И.О.)</w:t>
      </w:r>
    </w:p>
    <w:p>
      <w:pPr>
        <w:spacing w:after="0"/>
        <w:ind w:left="0"/>
        <w:jc w:val="both"/>
      </w:pPr>
      <w:r>
        <w:rPr>
          <w:rFonts w:ascii="Times New Roman"/>
          <w:b w:val="false"/>
          <w:i w:val="false"/>
          <w:color w:val="000000"/>
          <w:sz w:val="28"/>
        </w:rPr>
        <w:t>      Секретарь Комиссии:               __________ __________________</w:t>
      </w:r>
      <w:r>
        <w:br/>
      </w:r>
      <w:r>
        <w:rPr>
          <w:rFonts w:ascii="Times New Roman"/>
          <w:b w:val="false"/>
          <w:i w:val="false"/>
          <w:color w:val="000000"/>
          <w:sz w:val="28"/>
        </w:rPr>
        <w:t>
</w:t>
      </w:r>
      <w:r>
        <w:rPr>
          <w:rFonts w:ascii="Times New Roman"/>
          <w:b w:val="false"/>
          <w:i w:val="false"/>
          <w:color w:val="000000"/>
          <w:vertAlign w:val="superscript"/>
        </w:rPr>
        <w:t>                                                     (подпись)        (Ф.И.О.)</w:t>
      </w:r>
    </w:p>
    <w:p>
      <w:pPr>
        <w:spacing w:after="0"/>
        <w:ind w:left="0"/>
        <w:jc w:val="both"/>
      </w:pPr>
      <w:r>
        <w:rPr>
          <w:rFonts w:ascii="Times New Roman"/>
          <w:b w:val="false"/>
          <w:i w:val="false"/>
          <w:color w:val="000000"/>
          <w:sz w:val="28"/>
        </w:rPr>
        <w:t>                       _________________________</w:t>
      </w:r>
    </w:p>
    <w:bookmarkStart w:name="z10" w:id="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в доверительное управление</w:t>
      </w:r>
    </w:p>
    <w:bookmarkEnd w:id="6"/>
    <w:p>
      <w:pPr>
        <w:spacing w:after="0"/>
        <w:ind w:left="0"/>
        <w:jc w:val="left"/>
      </w:pPr>
      <w:r>
        <w:rPr>
          <w:rFonts w:ascii="Times New Roman"/>
          <w:b/>
          <w:i w:val="false"/>
          <w:color w:val="000000"/>
        </w:rPr>
        <w:t xml:space="preserve"> Типовой договор доверительного управления </w:t>
      </w:r>
    </w:p>
    <w:p>
      <w:pPr>
        <w:spacing w:after="0"/>
        <w:ind w:left="0"/>
        <w:jc w:val="both"/>
      </w:pPr>
      <w:r>
        <w:rPr>
          <w:rFonts w:ascii="Times New Roman"/>
          <w:b w:val="false"/>
          <w:i w:val="false"/>
          <w:color w:val="ff0000"/>
          <w:sz w:val="28"/>
        </w:rPr>
        <w:t xml:space="preserve">      Сноска. Приложение 3 с изменением, внесенным постановлением акимата Мангистауской области от 28.11.2011 </w:t>
      </w:r>
      <w:r>
        <w:rPr>
          <w:rFonts w:ascii="Times New Roman"/>
          <w:b w:val="false"/>
          <w:i w:val="false"/>
          <w:color w:val="ff0000"/>
          <w:sz w:val="28"/>
        </w:rPr>
        <w:t>№ 341</w:t>
      </w:r>
      <w:r>
        <w:rPr>
          <w:rFonts w:ascii="Times New Roman"/>
          <w:b w:val="false"/>
          <w:i w:val="false"/>
          <w:color w:val="ff0000"/>
          <w:sz w:val="28"/>
        </w:rPr>
        <w:t xml:space="preserve"> .</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объекта)</w:t>
      </w:r>
    </w:p>
    <w:p>
      <w:pPr>
        <w:spacing w:after="0"/>
        <w:ind w:left="0"/>
        <w:jc w:val="both"/>
      </w:pPr>
      <w:r>
        <w:rPr>
          <w:rFonts w:ascii="Times New Roman"/>
          <w:b w:val="false"/>
          <w:i w:val="false"/>
          <w:color w:val="000000"/>
          <w:sz w:val="28"/>
        </w:rPr>
        <w:t xml:space="preserve">      г. ___________________ № ____ «____»______20___г.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уполномоченного органа по управлению коммунальным имуществом)</w:t>
      </w:r>
      <w:r>
        <w:br/>
      </w:r>
      <w:r>
        <w:rPr>
          <w:rFonts w:ascii="Times New Roman"/>
          <w:b w:val="false"/>
          <w:i w:val="false"/>
          <w:color w:val="000000"/>
          <w:sz w:val="28"/>
        </w:rPr>
        <w:t>
      именуемый в дальнейшем «Учредитель», в лице Руководителя</w:t>
      </w:r>
      <w:r>
        <w:br/>
      </w:r>
      <w:r>
        <w:rPr>
          <w:rFonts w:ascii="Times New Roman"/>
          <w:b w:val="false"/>
          <w:i w:val="false"/>
          <w:color w:val="000000"/>
          <w:sz w:val="28"/>
        </w:rPr>
        <w:t>
__________________________________________, действующего на основании</w:t>
      </w:r>
      <w:r>
        <w:br/>
      </w:r>
      <w:r>
        <w:rPr>
          <w:rFonts w:ascii="Times New Roman"/>
          <w:b w:val="false"/>
          <w:i w:val="false"/>
          <w:color w:val="000000"/>
          <w:sz w:val="28"/>
        </w:rPr>
        <w:t>
</w:t>
      </w:r>
      <w:r>
        <w:rPr>
          <w:rFonts w:ascii="Times New Roman"/>
          <w:b w:val="false"/>
          <w:i w:val="false"/>
          <w:color w:val="000000"/>
          <w:sz w:val="28"/>
        </w:rPr>
        <w:t>                 (Ф.И.О.)</w:t>
      </w:r>
    </w:p>
    <w:p>
      <w:pPr>
        <w:spacing w:after="0"/>
        <w:ind w:left="0"/>
        <w:jc w:val="both"/>
      </w:pPr>
      <w:r>
        <w:rPr>
          <w:rFonts w:ascii="Times New Roman"/>
          <w:b w:val="false"/>
          <w:i w:val="false"/>
          <w:color w:val="000000"/>
          <w:sz w:val="28"/>
        </w:rPr>
        <w:t xml:space="preserve">      Положения о государственном учреждении, утвержденного постановлением акимата области (города, района) от «__» ____20__ года №_ с одной стороны, и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юридического лица, Ф.И.О. физического лица)</w:t>
      </w:r>
      <w:r>
        <w:br/>
      </w:r>
      <w:r>
        <w:rPr>
          <w:rFonts w:ascii="Times New Roman"/>
          <w:b w:val="false"/>
          <w:i w:val="false"/>
          <w:color w:val="000000"/>
          <w:sz w:val="28"/>
        </w:rPr>
        <w:t>
именуемый в дальнейшем «Доверительный управляющий», в лице</w:t>
      </w:r>
      <w:r>
        <w:br/>
      </w:r>
      <w:r>
        <w:rPr>
          <w:rFonts w:ascii="Times New Roman"/>
          <w:b w:val="false"/>
          <w:i w:val="false"/>
          <w:color w:val="000000"/>
          <w:sz w:val="28"/>
        </w:rPr>
        <w:t>
___________________________________________ действующего на основании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(устава, положения, доверенности № _ от «_» ______20__ г.)</w:t>
      </w:r>
      <w:r>
        <w:br/>
      </w:r>
      <w:r>
        <w:rPr>
          <w:rFonts w:ascii="Times New Roman"/>
          <w:b w:val="false"/>
          <w:i w:val="false"/>
          <w:color w:val="000000"/>
          <w:sz w:val="28"/>
        </w:rPr>
        <w:t>
      с другой стороны, совместно именуемые как «Стороны», заключили настоящий Договор (далее – Договор) о нижеследующем:</w:t>
      </w:r>
    </w:p>
    <w:p>
      <w:pPr>
        <w:spacing w:after="0"/>
        <w:ind w:left="0"/>
        <w:jc w:val="left"/>
      </w:pPr>
      <w:r>
        <w:rPr>
          <w:rFonts w:ascii="Times New Roman"/>
          <w:b/>
          <w:i w:val="false"/>
          <w:color w:val="000000"/>
        </w:rPr>
        <w:t xml:space="preserve"> 1. Предмет Договора</w:t>
      </w:r>
    </w:p>
    <w:p>
      <w:pPr>
        <w:spacing w:after="0"/>
        <w:ind w:left="0"/>
        <w:jc w:val="both"/>
      </w:pPr>
      <w:r>
        <w:rPr>
          <w:rFonts w:ascii="Times New Roman"/>
          <w:b w:val="false"/>
          <w:i w:val="false"/>
          <w:color w:val="000000"/>
          <w:sz w:val="28"/>
        </w:rPr>
        <w:t>      1. Учредитель передает Доверительному управляющему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имущества)</w:t>
      </w:r>
      <w:r>
        <w:br/>
      </w:r>
      <w:r>
        <w:rPr>
          <w:rFonts w:ascii="Times New Roman"/>
          <w:b w:val="false"/>
          <w:i w:val="false"/>
          <w:color w:val="000000"/>
          <w:sz w:val="28"/>
        </w:rPr>
        <w:t>
      именуемый в дальнейшем «Объект», в доверительное управление, а Доверительный управляющий обязуется осуществлять управление Объектом в интересах Учредителя, который выступает выгодоприобретателем по настоящему Договору.</w:t>
      </w:r>
      <w:r>
        <w:br/>
      </w:r>
      <w:r>
        <w:rPr>
          <w:rFonts w:ascii="Times New Roman"/>
          <w:b w:val="false"/>
          <w:i w:val="false"/>
          <w:color w:val="000000"/>
          <w:sz w:val="28"/>
        </w:rPr>
        <w:t>
      2. Характеристика передаваемого в доверительное управление Объекта: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3. Объект передается в доверительное управление Доверительному управляющему в порядке и на условиях, предусмотренных законодательством Республики Казахстан и настоящим Договором.</w:t>
      </w:r>
      <w:r>
        <w:br/>
      </w:r>
      <w:r>
        <w:rPr>
          <w:rFonts w:ascii="Times New Roman"/>
          <w:b w:val="false"/>
          <w:i w:val="false"/>
          <w:color w:val="000000"/>
          <w:sz w:val="28"/>
        </w:rPr>
        <w:t>
      4. Доверительный управляющий осуществляет доверительное управление Объектом без права отчуждения и передачи его в залог.</w:t>
      </w:r>
      <w:r>
        <w:br/>
      </w:r>
      <w:r>
        <w:rPr>
          <w:rFonts w:ascii="Times New Roman"/>
          <w:b w:val="false"/>
          <w:i w:val="false"/>
          <w:color w:val="000000"/>
          <w:sz w:val="28"/>
        </w:rPr>
        <w:t>
      5. Основанием, удостоверяющим право Доверительного управляющего на осуществление доверительного управления Объектом, является настоящий Договор.</w:t>
      </w:r>
      <w:r>
        <w:br/>
      </w:r>
      <w:r>
        <w:rPr>
          <w:rFonts w:ascii="Times New Roman"/>
          <w:b w:val="false"/>
          <w:i w:val="false"/>
          <w:color w:val="000000"/>
          <w:sz w:val="28"/>
        </w:rPr>
        <w:t>
      6. Учредитель подтверждает, что Объект на дату его передачи Доверительному управляющему:</w:t>
      </w:r>
      <w:r>
        <w:br/>
      </w:r>
      <w:r>
        <w:rPr>
          <w:rFonts w:ascii="Times New Roman"/>
          <w:b w:val="false"/>
          <w:i w:val="false"/>
          <w:color w:val="000000"/>
          <w:sz w:val="28"/>
        </w:rPr>
        <w:t>
      1) не находится в залоге;</w:t>
      </w:r>
      <w:r>
        <w:br/>
      </w:r>
      <w:r>
        <w:rPr>
          <w:rFonts w:ascii="Times New Roman"/>
          <w:b w:val="false"/>
          <w:i w:val="false"/>
          <w:color w:val="000000"/>
          <w:sz w:val="28"/>
        </w:rPr>
        <w:t>
      2) обременен/не обременен правами третьих лиц;</w:t>
      </w:r>
      <w:r>
        <w:br/>
      </w:r>
      <w:r>
        <w:rPr>
          <w:rFonts w:ascii="Times New Roman"/>
          <w:b w:val="false"/>
          <w:i w:val="false"/>
          <w:color w:val="000000"/>
          <w:sz w:val="28"/>
        </w:rPr>
        <w:t>
      3) не выставлен на продажу.</w:t>
      </w:r>
      <w:r>
        <w:br/>
      </w:r>
      <w:r>
        <w:rPr>
          <w:rFonts w:ascii="Times New Roman"/>
          <w:b w:val="false"/>
          <w:i w:val="false"/>
          <w:color w:val="000000"/>
          <w:sz w:val="28"/>
        </w:rPr>
        <w:t>
      7. Передача Объекта в доверительное управление не влечет перехода права собственности на него к Доверительному управляющему.</w:t>
      </w:r>
      <w:r>
        <w:br/>
      </w:r>
      <w:r>
        <w:rPr>
          <w:rFonts w:ascii="Times New Roman"/>
          <w:b w:val="false"/>
          <w:i w:val="false"/>
          <w:color w:val="000000"/>
          <w:sz w:val="28"/>
        </w:rPr>
        <w:t>
      8. Права и обязанности Доверительного управляющего по управлению Объектом возникают с момента передачи Объекта Доверительному управляющему. Передача Объекта осуществляется путем (составления акта приема - передачи, внесения соответствующей записи в реестр акционеров, участников товарищества с ограниченной ответственностью в соответствии с законодательством Республики Казахстан или иное в зависимости от Объекта, передаваемого в доверительное управление) _________________________________ в течение ______ рабочих дней с момента заключения настоящего Договора.</w:t>
      </w:r>
    </w:p>
    <w:p>
      <w:pPr>
        <w:spacing w:after="0"/>
        <w:ind w:left="0"/>
        <w:jc w:val="left"/>
      </w:pPr>
      <w:r>
        <w:rPr>
          <w:rFonts w:ascii="Times New Roman"/>
          <w:b/>
          <w:i w:val="false"/>
          <w:color w:val="000000"/>
        </w:rPr>
        <w:t xml:space="preserve"> 2. Права сторон</w:t>
      </w:r>
    </w:p>
    <w:p>
      <w:pPr>
        <w:spacing w:after="0"/>
        <w:ind w:left="0"/>
        <w:jc w:val="both"/>
      </w:pPr>
      <w:r>
        <w:rPr>
          <w:rFonts w:ascii="Times New Roman"/>
          <w:b w:val="false"/>
          <w:i w:val="false"/>
          <w:color w:val="000000"/>
          <w:sz w:val="28"/>
        </w:rPr>
        <w:t>      9. Учредитель имеет право:</w:t>
      </w:r>
      <w:r>
        <w:br/>
      </w:r>
      <w:r>
        <w:rPr>
          <w:rFonts w:ascii="Times New Roman"/>
          <w:b w:val="false"/>
          <w:i w:val="false"/>
          <w:color w:val="000000"/>
          <w:sz w:val="28"/>
        </w:rPr>
        <w:t>
      1) получать информацию (отчет) о деятельности Доверительного управляющего по управлению Объектом по письменному запросу;</w:t>
      </w:r>
      <w:r>
        <w:br/>
      </w:r>
      <w:r>
        <w:rPr>
          <w:rFonts w:ascii="Times New Roman"/>
          <w:b w:val="false"/>
          <w:i w:val="false"/>
          <w:color w:val="000000"/>
          <w:sz w:val="28"/>
        </w:rPr>
        <w:t>
      2) не вмешиваясь в деятельность Доверительного управляющего, контролировать выполнение обязательств Доверительного управляющего по настоящему Договору, в том числе путем проведения мониторинга эффективности управления Объектом, заслушивания отчета Доверительного управляющего по выполнению обязательств по Договору;</w:t>
      </w:r>
      <w:r>
        <w:br/>
      </w:r>
      <w:r>
        <w:rPr>
          <w:rFonts w:ascii="Times New Roman"/>
          <w:b w:val="false"/>
          <w:i w:val="false"/>
          <w:color w:val="000000"/>
          <w:sz w:val="28"/>
        </w:rPr>
        <w:t>
      3) совершать иные действия предусмотренные законодательством Республики Казахстан.</w:t>
      </w:r>
      <w:r>
        <w:br/>
      </w:r>
      <w:r>
        <w:rPr>
          <w:rFonts w:ascii="Times New Roman"/>
          <w:b w:val="false"/>
          <w:i w:val="false"/>
          <w:color w:val="000000"/>
          <w:sz w:val="28"/>
        </w:rPr>
        <w:t>
      10. Доверительный управляющий имеет право:</w:t>
      </w:r>
      <w:r>
        <w:br/>
      </w:r>
      <w:r>
        <w:rPr>
          <w:rFonts w:ascii="Times New Roman"/>
          <w:b w:val="false"/>
          <w:i w:val="false"/>
          <w:color w:val="000000"/>
          <w:sz w:val="28"/>
        </w:rPr>
        <w:t>
      1) совершать в отношении переданного в доверительное управление Объекта юридические и фактические действия в интересах Учредителя;</w:t>
      </w:r>
      <w:r>
        <w:br/>
      </w:r>
      <w:r>
        <w:rPr>
          <w:rFonts w:ascii="Times New Roman"/>
          <w:b w:val="false"/>
          <w:i w:val="false"/>
          <w:color w:val="000000"/>
          <w:sz w:val="28"/>
        </w:rPr>
        <w:t>
      2) на возмещение необходимых расходов, произведенных им при доверительном управлении Объектом, только за счет доходов от использования имущества Объекта, переданного ему в доверительное управление;</w:t>
      </w:r>
      <w:r>
        <w:br/>
      </w:r>
      <w:r>
        <w:rPr>
          <w:rFonts w:ascii="Times New Roman"/>
          <w:b w:val="false"/>
          <w:i w:val="false"/>
          <w:color w:val="000000"/>
          <w:sz w:val="28"/>
        </w:rPr>
        <w:t>
      3) осуществлять иные права, за исключением права на вознаграждение, предусмотренные законодательством Республики Казахстан, с учетом ограничений, установленных настоящим Договором;</w:t>
      </w:r>
      <w:r>
        <w:br/>
      </w:r>
      <w:r>
        <w:rPr>
          <w:rFonts w:ascii="Times New Roman"/>
          <w:b w:val="false"/>
          <w:i w:val="false"/>
          <w:color w:val="000000"/>
          <w:sz w:val="28"/>
        </w:rPr>
        <w:t>
      4) на приобретение переданного ему в доверительное управление Объекта в соответствии с законодательством Республики Казахстан.</w:t>
      </w:r>
    </w:p>
    <w:p>
      <w:pPr>
        <w:spacing w:after="0"/>
        <w:ind w:left="0"/>
        <w:jc w:val="left"/>
      </w:pPr>
      <w:r>
        <w:rPr>
          <w:rFonts w:ascii="Times New Roman"/>
          <w:b/>
          <w:i w:val="false"/>
          <w:color w:val="000000"/>
        </w:rPr>
        <w:t xml:space="preserve"> 3. Обязанности сторон</w:t>
      </w:r>
    </w:p>
    <w:p>
      <w:pPr>
        <w:spacing w:after="0"/>
        <w:ind w:left="0"/>
        <w:jc w:val="both"/>
      </w:pPr>
      <w:r>
        <w:rPr>
          <w:rFonts w:ascii="Times New Roman"/>
          <w:b w:val="false"/>
          <w:i w:val="false"/>
          <w:color w:val="000000"/>
          <w:sz w:val="28"/>
        </w:rPr>
        <w:t>      11. Учредитель обязан:</w:t>
      </w:r>
      <w:r>
        <w:br/>
      </w:r>
      <w:r>
        <w:rPr>
          <w:rFonts w:ascii="Times New Roman"/>
          <w:b w:val="false"/>
          <w:i w:val="false"/>
          <w:color w:val="000000"/>
          <w:sz w:val="28"/>
        </w:rPr>
        <w:t>
      1) передать Объект Доверительному управляющему в сроки установленные, настоящим Договором.</w:t>
      </w:r>
      <w:r>
        <w:br/>
      </w:r>
      <w:r>
        <w:rPr>
          <w:rFonts w:ascii="Times New Roman"/>
          <w:b w:val="false"/>
          <w:i w:val="false"/>
          <w:color w:val="000000"/>
          <w:sz w:val="28"/>
        </w:rPr>
        <w:t>
      2) передать Доверительному управляющему необходимые документы для осуществления его обязанностей по настоящему Договору;</w:t>
      </w:r>
      <w:r>
        <w:br/>
      </w:r>
      <w:r>
        <w:rPr>
          <w:rFonts w:ascii="Times New Roman"/>
          <w:b w:val="false"/>
          <w:i w:val="false"/>
          <w:color w:val="000000"/>
          <w:sz w:val="28"/>
        </w:rPr>
        <w:t>
      3) в течение срока действия настоящего Договора без уведомления Доверительного управляющего не принимать решений о передаче Объекта в доверительное управление третьим лицам.</w:t>
      </w:r>
      <w:r>
        <w:br/>
      </w:r>
      <w:r>
        <w:rPr>
          <w:rFonts w:ascii="Times New Roman"/>
          <w:b w:val="false"/>
          <w:i w:val="false"/>
          <w:color w:val="000000"/>
          <w:sz w:val="28"/>
        </w:rPr>
        <w:t>
      4) не передавать Объект в залог, не обременять правами третьих лиц, и не выставлять на продажу третьим лицам в течение срока действия настоящего Договора.</w:t>
      </w:r>
      <w:r>
        <w:br/>
      </w:r>
      <w:r>
        <w:rPr>
          <w:rFonts w:ascii="Times New Roman"/>
          <w:b w:val="false"/>
          <w:i w:val="false"/>
          <w:color w:val="000000"/>
          <w:sz w:val="28"/>
        </w:rPr>
        <w:t>
      12. Доверительный управляющий обязан:</w:t>
      </w:r>
      <w:r>
        <w:br/>
      </w:r>
      <w:r>
        <w:rPr>
          <w:rFonts w:ascii="Times New Roman"/>
          <w:b w:val="false"/>
          <w:i w:val="false"/>
          <w:color w:val="000000"/>
          <w:sz w:val="28"/>
        </w:rPr>
        <w:t>
      1) осуществлять эффективное управление Объектом;</w:t>
      </w:r>
      <w:r>
        <w:br/>
      </w:r>
      <w:r>
        <w:rPr>
          <w:rFonts w:ascii="Times New Roman"/>
          <w:b w:val="false"/>
          <w:i w:val="false"/>
          <w:color w:val="000000"/>
          <w:sz w:val="28"/>
        </w:rPr>
        <w:t>
      2) обеспечить сохранность Объекта;</w:t>
      </w:r>
      <w:r>
        <w:br/>
      </w:r>
      <w:r>
        <w:rPr>
          <w:rFonts w:ascii="Times New Roman"/>
          <w:b w:val="false"/>
          <w:i w:val="false"/>
          <w:color w:val="000000"/>
          <w:sz w:val="28"/>
        </w:rPr>
        <w:t>
      3) совершать сделки с переданным в доверительное управление Объектом от своего имени, указывая при этом, что он действует в качестве Доверительного управляющего;</w:t>
      </w:r>
      <w:r>
        <w:br/>
      </w:r>
      <w:r>
        <w:rPr>
          <w:rFonts w:ascii="Times New Roman"/>
          <w:b w:val="false"/>
          <w:i w:val="false"/>
          <w:color w:val="000000"/>
          <w:sz w:val="28"/>
        </w:rPr>
        <w:t>
      4) получить все разрешительные документы от уполномоченных государственных органов, которые являются необходимыми в соответствии с законодательством Республики Казахстан;</w:t>
      </w:r>
      <w:r>
        <w:br/>
      </w:r>
      <w:r>
        <w:rPr>
          <w:rFonts w:ascii="Times New Roman"/>
          <w:b w:val="false"/>
          <w:i w:val="false"/>
          <w:color w:val="000000"/>
          <w:sz w:val="28"/>
        </w:rPr>
        <w:t>
      5) осуществлять права и обязанности Доверительного управляющего в соответствии с настоящим Договором;</w:t>
      </w:r>
      <w:r>
        <w:br/>
      </w:r>
      <w:r>
        <w:rPr>
          <w:rFonts w:ascii="Times New Roman"/>
          <w:b w:val="false"/>
          <w:i w:val="false"/>
          <w:color w:val="000000"/>
          <w:sz w:val="28"/>
        </w:rPr>
        <w:t>
      6) не совершать любые юридические и фактические действия, влекущие за собой фактическое отчуждение Объекта, в том числе передачу его в залог;</w:t>
      </w:r>
      <w:r>
        <w:br/>
      </w:r>
      <w:r>
        <w:rPr>
          <w:rFonts w:ascii="Times New Roman"/>
          <w:b w:val="false"/>
          <w:i w:val="false"/>
          <w:color w:val="000000"/>
          <w:sz w:val="28"/>
        </w:rPr>
        <w:t>
      7) возмещать Учредителю убытки, причиненные вследствие ненадлежащего исполнения им Договора;</w:t>
      </w:r>
      <w:r>
        <w:br/>
      </w:r>
      <w:r>
        <w:rPr>
          <w:rFonts w:ascii="Times New Roman"/>
          <w:b w:val="false"/>
          <w:i w:val="false"/>
          <w:color w:val="000000"/>
          <w:sz w:val="28"/>
        </w:rPr>
        <w:t>
      8) исполнять обязанности, возникающие в результате действий по доверительному управлению, в целях надлежащего исполнения Договора;</w:t>
      </w:r>
      <w:r>
        <w:br/>
      </w:r>
      <w:r>
        <w:rPr>
          <w:rFonts w:ascii="Times New Roman"/>
          <w:b w:val="false"/>
          <w:i w:val="false"/>
          <w:color w:val="000000"/>
          <w:sz w:val="28"/>
        </w:rPr>
        <w:t>
      9) предоставлять Учредителю отчет о своей деятельности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(сроки предоставления)</w:t>
      </w:r>
      <w:r>
        <w:br/>
      </w:r>
      <w:r>
        <w:rPr>
          <w:rFonts w:ascii="Times New Roman"/>
          <w:b w:val="false"/>
          <w:i w:val="false"/>
          <w:color w:val="000000"/>
          <w:sz w:val="28"/>
        </w:rPr>
        <w:t>
      10) в течение 15 календарных дней с даты подписания Сторонами настоящего Договора осуществить государственную регистрацию настоящего Договора (в случае передачи в доверительное управление недвижимого имущества).</w:t>
      </w:r>
      <w:r>
        <w:br/>
      </w:r>
      <w:r>
        <w:rPr>
          <w:rFonts w:ascii="Times New Roman"/>
          <w:b w:val="false"/>
          <w:i w:val="false"/>
          <w:color w:val="000000"/>
          <w:sz w:val="28"/>
        </w:rPr>
        <w:t>
      11) передать Объект Учредителю при прекращении настоящего Договора (истечении срока договора, досрочного расторжения) в течение 10-ти рабочих дней.</w:t>
      </w:r>
      <w:r>
        <w:br/>
      </w:r>
      <w:r>
        <w:rPr>
          <w:rFonts w:ascii="Times New Roman"/>
          <w:b w:val="false"/>
          <w:i w:val="false"/>
          <w:color w:val="000000"/>
          <w:sz w:val="28"/>
        </w:rPr>
        <w:t>
      12) иные обязанности (в зависимости от Объекта, передаваемого в доверительное управление).</w:t>
      </w:r>
    </w:p>
    <w:p>
      <w:pPr>
        <w:spacing w:after="0"/>
        <w:ind w:left="0"/>
        <w:jc w:val="left"/>
      </w:pPr>
      <w:r>
        <w:rPr>
          <w:rFonts w:ascii="Times New Roman"/>
          <w:b/>
          <w:i w:val="false"/>
          <w:color w:val="000000"/>
        </w:rPr>
        <w:t xml:space="preserve"> 4. Ответственность сторон</w:t>
      </w:r>
    </w:p>
    <w:p>
      <w:pPr>
        <w:spacing w:after="0"/>
        <w:ind w:left="0"/>
        <w:jc w:val="both"/>
      </w:pPr>
      <w:r>
        <w:rPr>
          <w:rFonts w:ascii="Times New Roman"/>
          <w:b w:val="false"/>
          <w:i w:val="false"/>
          <w:color w:val="000000"/>
          <w:sz w:val="28"/>
        </w:rPr>
        <w:t>      13. Доверительный управляющий несет ответственность за любой вред или ущерб, причиненный им интересам Учредителя при управлении Объектом, за исключением вреда или ущерба, причиненного действием непреодолимой силы.</w:t>
      </w:r>
      <w:r>
        <w:br/>
      </w:r>
      <w:r>
        <w:rPr>
          <w:rFonts w:ascii="Times New Roman"/>
          <w:b w:val="false"/>
          <w:i w:val="false"/>
          <w:color w:val="000000"/>
          <w:sz w:val="28"/>
        </w:rPr>
        <w:t>
      14.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w:t>
      </w:r>
    </w:p>
    <w:p>
      <w:pPr>
        <w:spacing w:after="0"/>
        <w:ind w:left="0"/>
        <w:jc w:val="left"/>
      </w:pPr>
      <w:r>
        <w:rPr>
          <w:rFonts w:ascii="Times New Roman"/>
          <w:b/>
          <w:i w:val="false"/>
          <w:color w:val="000000"/>
        </w:rPr>
        <w:t xml:space="preserve"> 5. Форс - мажор</w:t>
      </w:r>
    </w:p>
    <w:p>
      <w:pPr>
        <w:spacing w:after="0"/>
        <w:ind w:left="0"/>
        <w:jc w:val="both"/>
      </w:pPr>
      <w:r>
        <w:rPr>
          <w:rFonts w:ascii="Times New Roman"/>
          <w:b w:val="false"/>
          <w:i w:val="false"/>
          <w:color w:val="000000"/>
          <w:sz w:val="28"/>
        </w:rPr>
        <w:t>      15. Стороны освобождаются от ответственности за полное или частичное не исполнение обязательств по настоящему Договору, если оно явилось следствием обстоятельств непреодолимой силы (землетрясение, наводнение, пожар, эмбарго, война или военные действия, издание нормативных правовых актов государственными органами, запрещающих или каким – либо иным образом препятствующих исполнению обязательств), при условии, что эти обязательства не зависили от воли Сторон и сделали невозможным исполнение любой из сторон своих обязательств по настоящему Договору.</w:t>
      </w:r>
      <w:r>
        <w:br/>
      </w:r>
      <w:r>
        <w:rPr>
          <w:rFonts w:ascii="Times New Roman"/>
          <w:b w:val="false"/>
          <w:i w:val="false"/>
          <w:color w:val="000000"/>
          <w:sz w:val="28"/>
        </w:rPr>
        <w:t>
      16.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br/>
      </w:r>
      <w:r>
        <w:rPr>
          <w:rFonts w:ascii="Times New Roman"/>
          <w:b w:val="false"/>
          <w:i w:val="false"/>
          <w:color w:val="000000"/>
          <w:sz w:val="28"/>
        </w:rPr>
        <w:t>
      17. Любая из Сторон при возникновении обстоятельств непреодолимой силы обязана в течение 30 календарных дней письменно информировать другую Сторону о наступлении этих обстоятельств.</w:t>
      </w:r>
      <w:r>
        <w:br/>
      </w:r>
      <w:r>
        <w:rPr>
          <w:rFonts w:ascii="Times New Roman"/>
          <w:b w:val="false"/>
          <w:i w:val="false"/>
          <w:color w:val="000000"/>
          <w:sz w:val="28"/>
        </w:rPr>
        <w:t>
      18.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 исполнение обязательства.</w:t>
      </w:r>
      <w:r>
        <w:br/>
      </w:r>
      <w:r>
        <w:rPr>
          <w:rFonts w:ascii="Times New Roman"/>
          <w:b w:val="false"/>
          <w:i w:val="false"/>
          <w:color w:val="000000"/>
          <w:sz w:val="28"/>
        </w:rPr>
        <w:t>
      19. Если невозможность полного или частичного исполнения обязательства Сторонами будет существовать свыше 2 календарных месяцев, то Стороны вправе расторгнуть настоящий Договор.</w:t>
      </w:r>
    </w:p>
    <w:p>
      <w:pPr>
        <w:spacing w:after="0"/>
        <w:ind w:left="0"/>
        <w:jc w:val="left"/>
      </w:pPr>
      <w:r>
        <w:rPr>
          <w:rFonts w:ascii="Times New Roman"/>
          <w:b/>
          <w:i w:val="false"/>
          <w:color w:val="000000"/>
        </w:rPr>
        <w:t xml:space="preserve"> 6. Конфиденциальность</w:t>
      </w:r>
    </w:p>
    <w:p>
      <w:pPr>
        <w:spacing w:after="0"/>
        <w:ind w:left="0"/>
        <w:jc w:val="both"/>
      </w:pPr>
      <w:r>
        <w:rPr>
          <w:rFonts w:ascii="Times New Roman"/>
          <w:b w:val="false"/>
          <w:i w:val="false"/>
          <w:color w:val="000000"/>
          <w:sz w:val="28"/>
        </w:rPr>
        <w:t>      20. Стороны согласились, что вся информация, содержащаяся в Договоре, является конфиденциальной, и Стороны предпримут все необходимые меры для защиты.</w:t>
      </w:r>
      <w:r>
        <w:br/>
      </w:r>
      <w:r>
        <w:rPr>
          <w:rFonts w:ascii="Times New Roman"/>
          <w:b w:val="false"/>
          <w:i w:val="false"/>
          <w:color w:val="000000"/>
          <w:sz w:val="28"/>
        </w:rPr>
        <w:t>
      21. Каждая из Сторон обязуются не разглашать конфиденциальную информацию, полученную от другой Стороны, и не вправе раскрывать эту информацию третьим лицам без предварительного письменного согласия другой Стороны, за исключением случаев, прямо предусмотренных действующим законодательством Республики Казахстан.</w:t>
      </w:r>
    </w:p>
    <w:p>
      <w:pPr>
        <w:spacing w:after="0"/>
        <w:ind w:left="0"/>
        <w:jc w:val="left"/>
      </w:pPr>
      <w:r>
        <w:rPr>
          <w:rFonts w:ascii="Times New Roman"/>
          <w:b/>
          <w:i w:val="false"/>
          <w:color w:val="000000"/>
        </w:rPr>
        <w:t xml:space="preserve"> 7. Разрешение споров</w:t>
      </w:r>
    </w:p>
    <w:p>
      <w:pPr>
        <w:spacing w:after="0"/>
        <w:ind w:left="0"/>
        <w:jc w:val="both"/>
      </w:pPr>
      <w:r>
        <w:rPr>
          <w:rFonts w:ascii="Times New Roman"/>
          <w:b w:val="false"/>
          <w:i w:val="false"/>
          <w:color w:val="000000"/>
          <w:sz w:val="28"/>
        </w:rPr>
        <w:t>      22. Все споры и разногласия, возникающие из настоящего Договора, решаются путем переговоров.</w:t>
      </w:r>
      <w:r>
        <w:br/>
      </w:r>
      <w:r>
        <w:rPr>
          <w:rFonts w:ascii="Times New Roman"/>
          <w:b w:val="false"/>
          <w:i w:val="false"/>
          <w:color w:val="000000"/>
          <w:sz w:val="28"/>
        </w:rPr>
        <w:t>
      23. В случае, невозможности решения споров и разногласий путем переговоров, спор подлежит рассмотрению в судебных органах Республики Казахстан в установленном законодательством порядке.</w:t>
      </w:r>
    </w:p>
    <w:p>
      <w:pPr>
        <w:spacing w:after="0"/>
        <w:ind w:left="0"/>
        <w:jc w:val="left"/>
      </w:pPr>
      <w:r>
        <w:rPr>
          <w:rFonts w:ascii="Times New Roman"/>
          <w:b/>
          <w:i w:val="false"/>
          <w:color w:val="000000"/>
        </w:rPr>
        <w:t xml:space="preserve"> 8. Срок действия Договора</w:t>
      </w:r>
    </w:p>
    <w:p>
      <w:pPr>
        <w:spacing w:after="0"/>
        <w:ind w:left="0"/>
        <w:jc w:val="both"/>
      </w:pPr>
      <w:r>
        <w:rPr>
          <w:rFonts w:ascii="Times New Roman"/>
          <w:b w:val="false"/>
          <w:i w:val="false"/>
          <w:color w:val="000000"/>
          <w:sz w:val="28"/>
        </w:rPr>
        <w:t>      24. Настоящий Договор вступает в силу с даты его подписания Сторонами и до 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9. Контроль за выполнением условий Договора</w:t>
      </w:r>
    </w:p>
    <w:p>
      <w:pPr>
        <w:spacing w:after="0"/>
        <w:ind w:left="0"/>
        <w:jc w:val="both"/>
      </w:pPr>
      <w:r>
        <w:rPr>
          <w:rFonts w:ascii="Times New Roman"/>
          <w:b w:val="false"/>
          <w:i w:val="false"/>
          <w:color w:val="000000"/>
          <w:sz w:val="28"/>
        </w:rPr>
        <w:t>      25. Контроль за выполнением условий настоящего Договора осуществляет Учредитель.</w:t>
      </w:r>
      <w:r>
        <w:br/>
      </w:r>
      <w:r>
        <w:rPr>
          <w:rFonts w:ascii="Times New Roman"/>
          <w:b w:val="false"/>
          <w:i w:val="false"/>
          <w:color w:val="000000"/>
          <w:sz w:val="28"/>
        </w:rPr>
        <w:t>
      С этой целью Учредитель также может образовать комиссию с участием представителей других заинтересованных государственных органов. Доверительный управляющий должен представлять на рассмотрение такой комиссии необходимые документы и отчеты по форме и в сроки, устанавливаемые самой комиссией.</w:t>
      </w:r>
    </w:p>
    <w:p>
      <w:pPr>
        <w:spacing w:after="0"/>
        <w:ind w:left="0"/>
        <w:jc w:val="left"/>
      </w:pPr>
      <w:r>
        <w:rPr>
          <w:rFonts w:ascii="Times New Roman"/>
          <w:b/>
          <w:i w:val="false"/>
          <w:color w:val="000000"/>
        </w:rPr>
        <w:t xml:space="preserve"> 10. Прочие условия</w:t>
      </w:r>
    </w:p>
    <w:p>
      <w:pPr>
        <w:spacing w:after="0"/>
        <w:ind w:left="0"/>
        <w:jc w:val="both"/>
      </w:pPr>
      <w:r>
        <w:rPr>
          <w:rFonts w:ascii="Times New Roman"/>
          <w:b w:val="false"/>
          <w:i w:val="false"/>
          <w:color w:val="000000"/>
          <w:sz w:val="28"/>
        </w:rPr>
        <w:t>      26. Во всем остальном, что не предусмотрено настоящим Договором, стороны будут руководствоваться законодательством Республики Казахстан.</w:t>
      </w:r>
      <w:r>
        <w:br/>
      </w:r>
      <w:r>
        <w:rPr>
          <w:rFonts w:ascii="Times New Roman"/>
          <w:b w:val="false"/>
          <w:i w:val="false"/>
          <w:color w:val="000000"/>
          <w:sz w:val="28"/>
        </w:rPr>
        <w:t>
      27. Учредитель и Доверительный управляющий имеют право по обоюдному согласию вносить изменения и дополнения к настоящему Договору посредством заключения дополнительных соглашений.</w:t>
      </w:r>
      <w:r>
        <w:br/>
      </w:r>
      <w:r>
        <w:rPr>
          <w:rFonts w:ascii="Times New Roman"/>
          <w:b w:val="false"/>
          <w:i w:val="false"/>
          <w:color w:val="000000"/>
          <w:sz w:val="28"/>
        </w:rPr>
        <w:t>
      28.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r>
        <w:br/>
      </w:r>
      <w:r>
        <w:rPr>
          <w:rFonts w:ascii="Times New Roman"/>
          <w:b w:val="false"/>
          <w:i w:val="false"/>
          <w:color w:val="000000"/>
          <w:sz w:val="28"/>
        </w:rPr>
        <w:t>
      29.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r>
        <w:br/>
      </w:r>
      <w:r>
        <w:rPr>
          <w:rFonts w:ascii="Times New Roman"/>
          <w:b w:val="false"/>
          <w:i w:val="false"/>
          <w:color w:val="000000"/>
          <w:sz w:val="28"/>
        </w:rPr>
        <w:t xml:space="preserve">
      30. Настоящий Договор составлен в 2 - х экземплярах на казахском и русском языках, имеющих одинаковую юридическую силу, по одному экземпляру для каждой из Сторон. </w:t>
      </w:r>
    </w:p>
    <w:p>
      <w:pPr>
        <w:spacing w:after="0"/>
        <w:ind w:left="0"/>
        <w:jc w:val="left"/>
      </w:pPr>
      <w:r>
        <w:rPr>
          <w:rFonts w:ascii="Times New Roman"/>
          <w:b/>
          <w:i w:val="false"/>
          <w:color w:val="000000"/>
        </w:rPr>
        <w:t xml:space="preserve"> 11. Адреса и реквизиты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6"/>
        <w:gridCol w:w="6134"/>
      </w:tblGrid>
      <w:tr>
        <w:trPr>
          <w:trHeight w:val="3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Учредитель</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Доверительный управляющий</w:t>
            </w:r>
          </w:p>
        </w:tc>
      </w:tr>
      <w:tr>
        <w:trPr>
          <w:trHeight w:val="105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_______________________________</w:t>
            </w:r>
          </w:p>
        </w:tc>
      </w:tr>
    </w:tbl>
    <w:p>
      <w:pPr>
        <w:spacing w:after="0"/>
        <w:ind w:left="0"/>
        <w:jc w:val="both"/>
      </w:pPr>
      <w:r>
        <w:rPr>
          <w:rFonts w:ascii="Times New Roman"/>
          <w:b w:val="false"/>
          <w:i w:val="false"/>
          <w:color w:val="000000"/>
          <w:sz w:val="28"/>
        </w:rPr>
        <w:t>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4"/>
        <w:gridCol w:w="6136"/>
      </w:tblGrid>
      <w:tr>
        <w:trPr>
          <w:trHeight w:val="42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w:t>
            </w:r>
            <w:r>
              <w:br/>
            </w:r>
            <w:r>
              <w:rPr>
                <w:rFonts w:ascii="Times New Roman"/>
                <w:b w:val="false"/>
                <w:i w:val="false"/>
                <w:color w:val="000000"/>
                <w:sz w:val="20"/>
              </w:rPr>
              <w:t>
(подпись) (Ф.И.О.)</w:t>
            </w:r>
            <w:r>
              <w:br/>
            </w:r>
            <w:r>
              <w:rPr>
                <w:rFonts w:ascii="Times New Roman"/>
                <w:b w:val="false"/>
                <w:i w:val="false"/>
                <w:color w:val="000000"/>
                <w:sz w:val="20"/>
              </w:rPr>
              <w:t>
м.п.</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 (подпись) (Ф.И.О.)</w:t>
            </w:r>
            <w:r>
              <w:br/>
            </w:r>
            <w:r>
              <w:rPr>
                <w:rFonts w:ascii="Times New Roman"/>
                <w:b w:val="false"/>
                <w:i w:val="false"/>
                <w:color w:val="000000"/>
                <w:sz w:val="20"/>
              </w:rPr>
              <w:t>
м.п.</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