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7cf70" w14:textId="207cf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13 декабря 2010 года № 29/331 "Об областном бюджете на 2011 - 2013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Мангистауской области от 31 августа 2011 года № 36/410. Зарегистрировано Департаментом юстиции Мангистауской области 15 сентября 2011 года № 2107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июля 2011 года № 871 «О реализации Закона Республики Казахстан «О республиканском бюджете на 2011 - 2013 годы»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13 декабря 2010 года № 29/331 «Об областном бюджете на 2011 - 2013 годы» (зарегистрировано в Реестре государственной регистрации нормативных правовых актов за № 2091, опубликовано в газете «Огни Мангистау» от 25 декабря 2010 года № 213)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областной бюджет на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- 69 241 107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35 846 388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1 312 255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1 522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32 080 942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68 835 055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3 518 981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3 772 329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253 348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1 012 794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1 014 059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1 265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4 125 723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4 125 723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«Каракиянскому району» цифры «96,3» заменить цифрами «78,9»;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Жанаозен» цифры «64,8» заменить цифрами «64,3».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«Каракиянскому району» цифры «96,2» заменить цифрами «78,9»;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Жанаозен» цифры «64,8» заменить цифрами «64,3».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«240 869» заменить цифрами «295 556».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М. Курбанбаев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Временно осуществляющий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полномочия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 А. Абжаппаров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Мангистауской области»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Х. Нургалиева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 августа 2011 г.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августа 2011 года № 36/410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914"/>
        <w:gridCol w:w="764"/>
        <w:gridCol w:w="914"/>
        <w:gridCol w:w="6722"/>
        <w:gridCol w:w="2394"/>
      </w:tblGrid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5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69 241 107</w:t>
            </w:r>
          </w:p>
        </w:tc>
      </w:tr>
      <w:tr>
        <w:trPr>
          <w:trHeight w:val="24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35 846 388</w:t>
            </w:r>
          </w:p>
        </w:tc>
      </w:tr>
      <w:tr>
        <w:trPr>
          <w:trHeight w:val="24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17 657 550</w:t>
            </w:r>
          </w:p>
        </w:tc>
      </w:tr>
      <w:tr>
        <w:trPr>
          <w:trHeight w:val="24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17 657 550</w:t>
            </w:r>
          </w:p>
        </w:tc>
      </w:tr>
      <w:tr>
        <w:trPr>
          <w:trHeight w:val="24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14 296 669</w:t>
            </w:r>
          </w:p>
        </w:tc>
      </w:tr>
      <w:tr>
        <w:trPr>
          <w:trHeight w:val="24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14 296 669</w:t>
            </w:r>
          </w:p>
        </w:tc>
      </w:tr>
      <w:tr>
        <w:trPr>
          <w:trHeight w:val="28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3 892 169</w:t>
            </w:r>
          </w:p>
        </w:tc>
      </w:tr>
      <w:tr>
        <w:trPr>
          <w:trHeight w:val="24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3 891 303</w:t>
            </w:r>
          </w:p>
        </w:tc>
      </w:tr>
      <w:tr>
        <w:trPr>
          <w:trHeight w:val="24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</w:tr>
      <w:tr>
        <w:trPr>
          <w:trHeight w:val="28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1 312 255</w:t>
            </w:r>
          </w:p>
        </w:tc>
      </w:tr>
      <w:tr>
        <w:trPr>
          <w:trHeight w:val="24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41 724</w:t>
            </w:r>
          </w:p>
        </w:tc>
      </w:tr>
      <w:tr>
        <w:trPr>
          <w:trHeight w:val="24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1 774</w:t>
            </w:r>
          </w:p>
        </w:tc>
      </w:tr>
      <w:tr>
        <w:trPr>
          <w:trHeight w:val="48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находящихся в государственной собственности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4 452</w:t>
            </w:r>
          </w:p>
        </w:tc>
      </w:tr>
      <w:tr>
        <w:trPr>
          <w:trHeight w:val="24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48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бюджетным кредитам, выданным из государственного бюджета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13 498</w:t>
            </w:r>
          </w:p>
        </w:tc>
      </w:tr>
      <w:tr>
        <w:trPr>
          <w:trHeight w:val="52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54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102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21 887</w:t>
            </w:r>
          </w:p>
        </w:tc>
      </w:tr>
      <w:tr>
        <w:trPr>
          <w:trHeight w:val="102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21 887</w:t>
            </w:r>
          </w:p>
        </w:tc>
      </w:tr>
      <w:tr>
        <w:trPr>
          <w:trHeight w:val="24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1 248 374</w:t>
            </w:r>
          </w:p>
        </w:tc>
      </w:tr>
      <w:tr>
        <w:trPr>
          <w:trHeight w:val="24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1 248 374</w:t>
            </w:r>
          </w:p>
        </w:tc>
      </w:tr>
      <w:tr>
        <w:trPr>
          <w:trHeight w:val="28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</w:t>
            </w:r>
          </w:p>
        </w:tc>
      </w:tr>
      <w:tr>
        <w:trPr>
          <w:trHeight w:val="48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</w:t>
            </w:r>
          </w:p>
        </w:tc>
      </w:tr>
      <w:tr>
        <w:trPr>
          <w:trHeight w:val="48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</w:t>
            </w:r>
          </w:p>
        </w:tc>
      </w:tr>
      <w:tr>
        <w:trPr>
          <w:trHeight w:val="28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32 080 942</w:t>
            </w:r>
          </w:p>
        </w:tc>
      </w:tr>
      <w:tr>
        <w:trPr>
          <w:trHeight w:val="28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2 516 246</w:t>
            </w:r>
          </w:p>
        </w:tc>
      </w:tr>
      <w:tr>
        <w:trPr>
          <w:trHeight w:val="24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2 516 246</w:t>
            </w:r>
          </w:p>
        </w:tc>
      </w:tr>
      <w:tr>
        <w:trPr>
          <w:trHeight w:val="285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29 564 696</w:t>
            </w:r>
          </w:p>
        </w:tc>
      </w:tr>
      <w:tr>
        <w:trPr>
          <w:trHeight w:val="24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29 564 696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883"/>
        <w:gridCol w:w="818"/>
        <w:gridCol w:w="839"/>
        <w:gridCol w:w="6751"/>
        <w:gridCol w:w="2405"/>
      </w:tblGrid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68 835 055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1 287 926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41 107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41 107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1 063 616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272 108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333 881</w:t>
            </w:r>
          </w:p>
        </w:tc>
      </w:tr>
      <w:tr>
        <w:trPr>
          <w:trHeight w:val="75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73 378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384 249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86 821</w:t>
            </w:r>
          </w:p>
        </w:tc>
      </w:tr>
      <w:tr>
        <w:trPr>
          <w:trHeight w:val="48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76 121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</w:p>
        </w:tc>
      </w:tr>
      <w:tr>
        <w:trPr>
          <w:trHeight w:val="48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96 382</w:t>
            </w:r>
          </w:p>
        </w:tc>
      </w:tr>
      <w:tr>
        <w:trPr>
          <w:trHeight w:val="72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96 382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50 166</w:t>
            </w:r>
          </w:p>
        </w:tc>
      </w:tr>
      <w:tr>
        <w:trPr>
          <w:trHeight w:val="51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50 166</w:t>
            </w:r>
          </w:p>
        </w:tc>
      </w:tr>
      <w:tr>
        <w:trPr>
          <w:trHeight w:val="76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20 853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6 913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8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3 078 041</w:t>
            </w:r>
          </w:p>
        </w:tc>
      </w:tr>
      <w:tr>
        <w:trPr>
          <w:trHeight w:val="30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2 948 041</w:t>
            </w:r>
          </w:p>
        </w:tc>
      </w:tr>
      <w:tr>
        <w:trPr>
          <w:trHeight w:val="48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2 532 608</w:t>
            </w:r>
          </w:p>
        </w:tc>
      </w:tr>
      <w:tr>
        <w:trPr>
          <w:trHeight w:val="2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1 829</w:t>
            </w:r>
          </w:p>
        </w:tc>
      </w:tr>
      <w:tr>
        <w:trPr>
          <w:trHeight w:val="30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234 785</w:t>
            </w:r>
          </w:p>
        </w:tc>
      </w:tr>
      <w:tr>
        <w:trPr>
          <w:trHeight w:val="48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42 943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55 445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17 720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«Мак»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2 792</w:t>
            </w:r>
          </w:p>
        </w:tc>
      </w:tr>
      <w:tr>
        <w:trPr>
          <w:trHeight w:val="51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полиции, документирование оралманов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23 301</w:t>
            </w:r>
          </w:p>
        </w:tc>
      </w:tr>
      <w:tr>
        <w:trPr>
          <w:trHeight w:val="51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36 618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8 892 367</w:t>
            </w:r>
          </w:p>
        </w:tc>
      </w:tr>
      <w:tr>
        <w:trPr>
          <w:trHeight w:val="2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54 547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54 547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139 678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23 209</w:t>
            </w:r>
          </w:p>
        </w:tc>
      </w:tr>
      <w:tr>
        <w:trPr>
          <w:trHeight w:val="48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 среднего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116 469</w:t>
            </w:r>
          </w:p>
        </w:tc>
      </w:tr>
      <w:tr>
        <w:trPr>
          <w:trHeight w:val="2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726 513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726 513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4 686 076</w:t>
            </w:r>
          </w:p>
        </w:tc>
      </w:tr>
      <w:tr>
        <w:trPr>
          <w:trHeight w:val="48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54 655</w:t>
            </w:r>
          </w:p>
        </w:tc>
      </w:tr>
      <w:tr>
        <w:trPr>
          <w:trHeight w:val="2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</w:t>
            </w:r>
          </w:p>
        </w:tc>
      </w:tr>
      <w:tr>
        <w:trPr>
          <w:trHeight w:val="48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345 132</w:t>
            </w:r>
          </w:p>
        </w:tc>
      </w:tr>
      <w:tr>
        <w:trPr>
          <w:trHeight w:val="51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12 789</w:t>
            </w:r>
          </w:p>
        </w:tc>
      </w:tr>
      <w:tr>
        <w:trPr>
          <w:trHeight w:val="48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198 132</w:t>
            </w:r>
          </w:p>
        </w:tc>
      </w:tr>
      <w:tr>
        <w:trPr>
          <w:trHeight w:val="48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239 604</w:t>
            </w:r>
          </w:p>
        </w:tc>
      </w:tr>
      <w:tr>
        <w:trPr>
          <w:trHeight w:val="48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124 182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79 642</w:t>
            </w:r>
          </w:p>
        </w:tc>
      </w:tr>
      <w:tr>
        <w:trPr>
          <w:trHeight w:val="51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70 329</w:t>
            </w:r>
          </w:p>
        </w:tc>
      </w:tr>
      <w:tr>
        <w:trPr>
          <w:trHeight w:val="48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23 795</w:t>
            </w:r>
          </w:p>
        </w:tc>
      </w:tr>
      <w:tr>
        <w:trPr>
          <w:trHeight w:val="30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45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1 830 703</w:t>
            </w:r>
          </w:p>
        </w:tc>
      </w:tr>
      <w:tr>
        <w:trPr>
          <w:trHeight w:val="72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479 599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86 729</w:t>
            </w:r>
          </w:p>
        </w:tc>
      </w:tr>
      <w:tr>
        <w:trPr>
          <w:trHeight w:val="96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77 717</w:t>
            </w:r>
          </w:p>
        </w:tc>
      </w:tr>
      <w:tr>
        <w:trPr>
          <w:trHeight w:val="49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49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 повышения квалификации педагогических кадров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72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66 535</w:t>
            </w:r>
          </w:p>
        </w:tc>
      </w:tr>
      <w:tr>
        <w:trPr>
          <w:trHeight w:val="96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организации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121 484</w:t>
            </w:r>
          </w:p>
        </w:tc>
      </w:tr>
      <w:tr>
        <w:trPr>
          <w:trHeight w:val="72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8 495</w:t>
            </w:r>
          </w:p>
        </w:tc>
      </w:tr>
      <w:tr>
        <w:trPr>
          <w:trHeight w:val="96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102 425</w:t>
            </w:r>
          </w:p>
        </w:tc>
      </w:tr>
      <w:tr>
        <w:trPr>
          <w:trHeight w:val="49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550 735</w:t>
            </w:r>
          </w:p>
        </w:tc>
      </w:tr>
      <w:tr>
        <w:trPr>
          <w:trHeight w:val="70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138 525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3 285 553</w:t>
            </w:r>
          </w:p>
        </w:tc>
      </w:tr>
      <w:tr>
        <w:trPr>
          <w:trHeight w:val="72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1 619 183</w:t>
            </w:r>
          </w:p>
        </w:tc>
      </w:tr>
      <w:tr>
        <w:trPr>
          <w:trHeight w:val="72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519 519</w:t>
            </w:r>
          </w:p>
        </w:tc>
      </w:tr>
      <w:tr>
        <w:trPr>
          <w:trHeight w:val="2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1 146 851</w:t>
            </w:r>
          </w:p>
        </w:tc>
      </w:tr>
      <w:tr>
        <w:trPr>
          <w:trHeight w:val="30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11 814 511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9 038 542</w:t>
            </w:r>
          </w:p>
        </w:tc>
      </w:tr>
      <w:tr>
        <w:trPr>
          <w:trHeight w:val="48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66 379</w:t>
            </w:r>
          </w:p>
        </w:tc>
      </w:tr>
      <w:tr>
        <w:trPr>
          <w:trHeight w:val="48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351 873</w:t>
            </w:r>
          </w:p>
        </w:tc>
      </w:tr>
      <w:tr>
        <w:trPr>
          <w:trHeight w:val="48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99 527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76 560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69 705</w:t>
            </w:r>
          </w:p>
        </w:tc>
      </w:tr>
      <w:tr>
        <w:trPr>
          <w:trHeight w:val="48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15 310</w:t>
            </w:r>
          </w:p>
        </w:tc>
      </w:tr>
      <w:tr>
        <w:trPr>
          <w:trHeight w:val="72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психоавктивных веществ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1 809 898</w:t>
            </w:r>
          </w:p>
        </w:tc>
      </w:tr>
      <w:tr>
        <w:trPr>
          <w:trHeight w:val="5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3 107 535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774 240</w:t>
            </w:r>
          </w:p>
        </w:tc>
      </w:tr>
      <w:tr>
        <w:trPr>
          <w:trHeight w:val="72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«Саламатты Қазақстан» на 2011-2015 годы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18 228</w:t>
            </w:r>
          </w:p>
        </w:tc>
      </w:tr>
      <w:tr>
        <w:trPr>
          <w:trHeight w:val="79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469 265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</w:t>
            </w:r>
          </w:p>
        </w:tc>
      </w:tr>
      <w:tr>
        <w:trPr>
          <w:trHeight w:val="48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37 450</w:t>
            </w:r>
          </w:p>
        </w:tc>
      </w:tr>
      <w:tr>
        <w:trPr>
          <w:trHeight w:val="30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18 259</w:t>
            </w:r>
          </w:p>
        </w:tc>
      </w:tr>
      <w:tr>
        <w:trPr>
          <w:trHeight w:val="2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73 065</w:t>
            </w:r>
          </w:p>
        </w:tc>
      </w:tr>
      <w:tr>
        <w:trPr>
          <w:trHeight w:val="2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38 966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94 958</w:t>
            </w:r>
          </w:p>
        </w:tc>
      </w:tr>
      <w:tr>
        <w:trPr>
          <w:trHeight w:val="48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114 459</w:t>
            </w:r>
          </w:p>
        </w:tc>
      </w:tr>
      <w:tr>
        <w:trPr>
          <w:trHeight w:val="48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597 106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20 196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1 105 079</w:t>
            </w:r>
          </w:p>
        </w:tc>
      </w:tr>
      <w:tr>
        <w:trPr>
          <w:trHeight w:val="49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30 641</w:t>
            </w:r>
          </w:p>
        </w:tc>
      </w:tr>
      <w:tr>
        <w:trPr>
          <w:trHeight w:val="48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кредиторской задолженности по обязательствам организаций здравоохранения за счет средств местного бюджета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46 281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2 775 969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2 775 969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1 162 450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853 176</w:t>
            </w:r>
          </w:p>
        </w:tc>
      </w:tr>
      <w:tr>
        <w:trPr>
          <w:trHeight w:val="46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61 496</w:t>
            </w:r>
          </w:p>
        </w:tc>
      </w:tr>
      <w:tr>
        <w:trPr>
          <w:trHeight w:val="48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105 928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45 544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</w:t>
            </w:r>
          </w:p>
        </w:tc>
      </w:tr>
      <w:tr>
        <w:trPr>
          <w:trHeight w:val="72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190 977</w:t>
            </w:r>
          </w:p>
        </w:tc>
      </w:tr>
      <w:tr>
        <w:trPr>
          <w:trHeight w:val="48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39 515</w:t>
            </w:r>
          </w:p>
        </w:tc>
      </w:tr>
      <w:tr>
        <w:trPr>
          <w:trHeight w:val="70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219 739</w:t>
            </w:r>
          </w:p>
        </w:tc>
      </w:tr>
      <w:tr>
        <w:trPr>
          <w:trHeight w:val="72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88 717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279 468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249 253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30 215</w:t>
            </w:r>
          </w:p>
        </w:tc>
      </w:tr>
      <w:tr>
        <w:trPr>
          <w:trHeight w:val="30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29 806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29 806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8 729 067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7 617 675</w:t>
            </w:r>
          </w:p>
        </w:tc>
      </w:tr>
      <w:tr>
        <w:trPr>
          <w:trHeight w:val="48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755 049</w:t>
            </w:r>
          </w:p>
        </w:tc>
      </w:tr>
      <w:tr>
        <w:trPr>
          <w:trHeight w:val="72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1 987 492</w:t>
            </w:r>
          </w:p>
        </w:tc>
      </w:tr>
      <w:tr>
        <w:trPr>
          <w:trHeight w:val="72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4 709 097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41 237</w:t>
            </w:r>
          </w:p>
        </w:tc>
      </w:tr>
      <w:tr>
        <w:trPr>
          <w:trHeight w:val="72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72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 Программы занятости 2020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1 111 392</w:t>
            </w:r>
          </w:p>
        </w:tc>
      </w:tr>
      <w:tr>
        <w:trPr>
          <w:trHeight w:val="48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43 855</w:t>
            </w:r>
          </w:p>
        </w:tc>
      </w:tr>
      <w:tr>
        <w:trPr>
          <w:trHeight w:val="48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919 079</w:t>
            </w:r>
          </w:p>
        </w:tc>
      </w:tr>
      <w:tr>
        <w:trPr>
          <w:trHeight w:val="48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148 458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3 521 687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117 946</w:t>
            </w:r>
          </w:p>
        </w:tc>
      </w:tr>
      <w:tr>
        <w:trPr>
          <w:trHeight w:val="48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12 394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97 786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7 766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1 180 046</w:t>
            </w:r>
          </w:p>
        </w:tc>
      </w:tr>
      <w:tr>
        <w:trPr>
          <w:trHeight w:val="48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29 193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28 153</w:t>
            </w:r>
          </w:p>
        </w:tc>
      </w:tr>
      <w:tr>
        <w:trPr>
          <w:trHeight w:val="52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1 101 616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</w:tr>
      <w:tr>
        <w:trPr>
          <w:trHeight w:val="2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туристкой деятельности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20 198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674 943</w:t>
            </w:r>
          </w:p>
        </w:tc>
      </w:tr>
      <w:tr>
        <w:trPr>
          <w:trHeight w:val="48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31 529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110 201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172 749</w:t>
            </w:r>
          </w:p>
        </w:tc>
      </w:tr>
      <w:tr>
        <w:trPr>
          <w:trHeight w:val="48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49 371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268 788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41 406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469 906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161 878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55 221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252 807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46 557</w:t>
            </w:r>
          </w:p>
        </w:tc>
      </w:tr>
      <w:tr>
        <w:trPr>
          <w:trHeight w:val="48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40 557</w:t>
            </w:r>
          </w:p>
        </w:tc>
      </w:tr>
      <w:tr>
        <w:trPr>
          <w:trHeight w:val="22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1 032 289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9 112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533 000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48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объектов спорта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203 177</w:t>
            </w:r>
          </w:p>
        </w:tc>
      </w:tr>
      <w:tr>
        <w:trPr>
          <w:trHeight w:val="48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объектов культуры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5 553 530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5 553 530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48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4 053 530</w:t>
            </w:r>
          </w:p>
        </w:tc>
      </w:tr>
      <w:tr>
        <w:trPr>
          <w:trHeight w:val="51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5 825 168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27 196</w:t>
            </w:r>
          </w:p>
        </w:tc>
      </w:tr>
      <w:tr>
        <w:trPr>
          <w:trHeight w:val="48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23 837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земельных отношений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326 074</w:t>
            </w:r>
          </w:p>
        </w:tc>
      </w:tr>
      <w:tr>
        <w:trPr>
          <w:trHeight w:val="48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30 003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43 633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570 249</w:t>
            </w:r>
          </w:p>
        </w:tc>
      </w:tr>
      <w:tr>
        <w:trPr>
          <w:trHeight w:val="48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49 512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</w:tr>
      <w:tr>
        <w:trPr>
          <w:trHeight w:val="72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216 769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36 152</w:t>
            </w:r>
          </w:p>
        </w:tc>
      </w:tr>
      <w:tr>
        <w:trPr>
          <w:trHeight w:val="51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11 225</w:t>
            </w:r>
          </w:p>
        </w:tc>
      </w:tr>
      <w:tr>
        <w:trPr>
          <w:trHeight w:val="48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24 863</w:t>
            </w:r>
          </w:p>
        </w:tc>
      </w:tr>
      <w:tr>
        <w:trPr>
          <w:trHeight w:val="48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6 598</w:t>
            </w:r>
          </w:p>
        </w:tc>
      </w:tr>
      <w:tr>
        <w:trPr>
          <w:trHeight w:val="73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22 831</w:t>
            </w:r>
          </w:p>
        </w:tc>
      </w:tr>
      <w:tr>
        <w:trPr>
          <w:trHeight w:val="48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112 585</w:t>
            </w:r>
          </w:p>
        </w:tc>
      </w:tr>
      <w:tr>
        <w:trPr>
          <w:trHeight w:val="100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</w:t>
            </w:r>
          </w:p>
        </w:tc>
      </w:tr>
      <w:tr>
        <w:trPr>
          <w:trHeight w:val="96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87 243</w:t>
            </w:r>
          </w:p>
        </w:tc>
      </w:tr>
      <w:tr>
        <w:trPr>
          <w:trHeight w:val="22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 качества товарного рыбоводства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21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63 835</w:t>
            </w:r>
          </w:p>
        </w:tc>
      </w:tr>
      <w:tr>
        <w:trPr>
          <w:trHeight w:val="72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63 835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2 235 151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лесного хозяйства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2 175 151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2 602 663</w:t>
            </w:r>
          </w:p>
        </w:tc>
      </w:tr>
      <w:tr>
        <w:trPr>
          <w:trHeight w:val="48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2 602 663</w:t>
            </w:r>
          </w:p>
        </w:tc>
      </w:tr>
      <w:tr>
        <w:trPr>
          <w:trHeight w:val="48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170 017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29 567</w:t>
            </w:r>
          </w:p>
        </w:tc>
      </w:tr>
      <w:tr>
        <w:trPr>
          <w:trHeight w:val="48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28 239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2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44 034</w:t>
            </w:r>
          </w:p>
        </w:tc>
      </w:tr>
      <w:tr>
        <w:trPr>
          <w:trHeight w:val="46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42 568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96 416</w:t>
            </w:r>
          </w:p>
        </w:tc>
      </w:tr>
      <w:tr>
        <w:trPr>
          <w:trHeight w:val="48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56 348</w:t>
            </w:r>
          </w:p>
        </w:tc>
      </w:tr>
      <w:tr>
        <w:trPr>
          <w:trHeight w:val="48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35 068</w:t>
            </w:r>
          </w:p>
        </w:tc>
      </w:tr>
      <w:tr>
        <w:trPr>
          <w:trHeight w:val="2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1 313 565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1 313 565</w:t>
            </w:r>
          </w:p>
        </w:tc>
      </w:tr>
      <w:tr>
        <w:trPr>
          <w:trHeight w:val="48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32 749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570 857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602 368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302 368</w:t>
            </w:r>
          </w:p>
        </w:tc>
      </w:tr>
      <w:tr>
        <w:trPr>
          <w:trHeight w:val="48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77 071</w:t>
            </w:r>
          </w:p>
        </w:tc>
      </w:tr>
      <w:tr>
        <w:trPr>
          <w:trHeight w:val="48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1 806 285</w:t>
            </w:r>
          </w:p>
        </w:tc>
      </w:tr>
      <w:tr>
        <w:trPr>
          <w:trHeight w:val="2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295 556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295 556</w:t>
            </w:r>
          </w:p>
        </w:tc>
      </w:tr>
      <w:tr>
        <w:trPr>
          <w:trHeight w:val="72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области для ликвидации чрезвычайных ситуаций природного и техногенного характера на территории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 на неотложные затраты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295 556</w:t>
            </w:r>
          </w:p>
        </w:tc>
      </w:tr>
      <w:tr>
        <w:trPr>
          <w:trHeight w:val="49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 на исполнение обязательств по решением судов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54 600</w:t>
            </w:r>
          </w:p>
        </w:tc>
      </w:tr>
      <w:tr>
        <w:trPr>
          <w:trHeight w:val="72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поддержку частного предпринимательства в рамках программы «Дорожная карта бизнеса - 2020»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54 600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53 800</w:t>
            </w:r>
          </w:p>
        </w:tc>
      </w:tr>
      <w:tr>
        <w:trPr>
          <w:trHeight w:val="78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53 800</w:t>
            </w:r>
          </w:p>
        </w:tc>
      </w:tr>
      <w:tr>
        <w:trPr>
          <w:trHeight w:val="2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942 868</w:t>
            </w:r>
          </w:p>
        </w:tc>
      </w:tr>
      <w:tr>
        <w:trPr>
          <w:trHeight w:val="48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62 251</w:t>
            </w:r>
          </w:p>
        </w:tc>
      </w:tr>
      <w:tr>
        <w:trPr>
          <w:trHeight w:val="49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43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607 640</w:t>
            </w:r>
          </w:p>
        </w:tc>
      </w:tr>
      <w:tr>
        <w:trPr>
          <w:trHeight w:val="48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245 441</w:t>
            </w:r>
          </w:p>
        </w:tc>
      </w:tr>
      <w:tr>
        <w:trPr>
          <w:trHeight w:val="49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21 336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459 462</w:t>
            </w:r>
          </w:p>
        </w:tc>
      </w:tr>
      <w:tr>
        <w:trPr>
          <w:trHeight w:val="48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459 462</w:t>
            </w:r>
          </w:p>
        </w:tc>
      </w:tr>
      <w:tr>
        <w:trPr>
          <w:trHeight w:val="22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15 630 275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15 630 275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12 731 130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2 396 254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271 609</w:t>
            </w:r>
          </w:p>
        </w:tc>
      </w:tr>
      <w:tr>
        <w:trPr>
          <w:trHeight w:val="72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231 282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3 518 981</w:t>
            </w:r>
          </w:p>
        </w:tc>
      </w:tr>
      <w:tr>
        <w:trPr>
          <w:trHeight w:val="3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3 772 329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3 166 253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3 166 253</w:t>
            </w:r>
          </w:p>
        </w:tc>
      </w:tr>
      <w:tr>
        <w:trPr>
          <w:trHeight w:val="46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3 166 253</w:t>
            </w:r>
          </w:p>
        </w:tc>
      </w:tr>
      <w:tr>
        <w:trPr>
          <w:trHeight w:val="52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356 076</w:t>
            </w:r>
          </w:p>
        </w:tc>
      </w:tr>
      <w:tr>
        <w:trPr>
          <w:trHeight w:val="2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356 076</w:t>
            </w:r>
          </w:p>
        </w:tc>
      </w:tr>
      <w:tr>
        <w:trPr>
          <w:trHeight w:val="72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356 076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7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51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58"/>
        <w:gridCol w:w="758"/>
        <w:gridCol w:w="758"/>
        <w:gridCol w:w="6868"/>
        <w:gridCol w:w="2676"/>
      </w:tblGrid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5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253 348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253 348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252 795</w:t>
            </w:r>
          </w:p>
        </w:tc>
      </w:tr>
      <w:tr>
        <w:trPr>
          <w:trHeight w:val="2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869"/>
        <w:gridCol w:w="698"/>
        <w:gridCol w:w="762"/>
        <w:gridCol w:w="6819"/>
        <w:gridCol w:w="2775"/>
      </w:tblGrid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1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1 012 794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1 014 059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1 014 059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974 059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974 059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540"/>
        <w:gridCol w:w="693"/>
        <w:gridCol w:w="693"/>
        <w:gridCol w:w="7007"/>
        <w:gridCol w:w="2952"/>
      </w:tblGrid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  финансовых активов государства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</w:t>
            </w:r>
          </w:p>
        </w:tc>
      </w:tr>
      <w:tr>
        <w:trPr>
          <w:trHeight w:val="2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"/>
        <w:gridCol w:w="223"/>
        <w:gridCol w:w="211"/>
        <w:gridCol w:w="255"/>
        <w:gridCol w:w="8620"/>
        <w:gridCol w:w="3080"/>
      </w:tblGrid>
      <w:tr>
        <w:trPr>
          <w:trHeight w:val="30" w:hRule="atLeast"/>
        </w:trPr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-4 125 723</w:t>
            </w:r>
          </w:p>
        </w:tc>
      </w:tr>
      <w:tr>
        <w:trPr>
          <w:trHeight w:val="525" w:hRule="atLeast"/>
        </w:trPr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4 125 723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