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014a" w14:textId="6b70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13 декабря 2010 года № 29/331 "Об областном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октября 2011 года № 38/444. Зарегистрировано Департаментом юстиции Мангистауской области 02 ноября 2011 года № 2111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постановлением Правительства Республики Казахстан от 24 октября 2011 года № 1203 «О реализации Закона Республики Казахстан «О республиканском бюджете на 2011 - 2013 годы»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2091, опубликовано в газете «Огни Мангистау» от 25 декабря 2010 года № 213)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- 72 155 845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36 067 831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2 321 014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1 522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33 765 478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71 739 193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3 081 482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3 772 329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690 847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1 093 394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1 094 659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3 758 224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3 758 224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«99,8» заменить цифрами «100,0»;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«78,9» заменить цифрами «54,0»;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«83,2» заменить цифрами «100,0»;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«22,2» заменить цифрами «5,9»;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«11,7» заменить цифрами «6,8»;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«64,3» заменить цифрами «63,6».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«100,0»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«100,0»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«100,0»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«99,8» заменить цифрами «100,0»;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«78,9» заменить цифрами «53,9»;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«83,4» заменить цифрами «100,0»;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«25,0» заменить цифрами «6,0»;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«11,7» заменить цифрами «6,7»;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«64,3» заменить цифрами «61,6».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«295 556» заменить цифрами «333 751».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Д. Нурмуханов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 Нургалиева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октября 2011 г.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№ 38/444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58"/>
        <w:gridCol w:w="758"/>
        <w:gridCol w:w="758"/>
        <w:gridCol w:w="6724"/>
        <w:gridCol w:w="2820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72 155 845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36 067 831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16 934 703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16 934 703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15 211 553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15 211 553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3 921 575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3 920 709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2 321 014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42 646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13 498</w:t>
            </w:r>
          </w:p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29 384</w:t>
            </w:r>
          </w:p>
        </w:tc>
      </w:tr>
      <w:tr>
        <w:trPr>
          <w:trHeight w:val="10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29 384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2 248 374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2 248 374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33 765 478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2 516 246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2 516 246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31 249 232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31 249 232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820"/>
        <w:gridCol w:w="722"/>
        <w:gridCol w:w="6696"/>
        <w:gridCol w:w="2820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71 739 193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1 381 411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1 132 452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280 884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352 881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425 309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87 321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78 425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98 292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97 317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47 271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47 271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3 129 590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2 938 990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2 509 438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234 785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23 301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190 600</w:t>
            </w:r>
          </w:p>
        </w:tc>
      </w:tr>
      <w:tr>
        <w:trPr>
          <w:trHeight w:val="2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9 622 873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139 678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23 209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116 469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721 513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721 513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5 050 639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363 451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12 789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204 813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239 604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124 182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81 642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70 329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1 830 703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819 170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85 972</w:t>
            </w:r>
          </w:p>
        </w:tc>
      </w:tr>
      <w:tr>
        <w:trPr>
          <w:trHeight w:val="9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59 815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66 535</w:t>
            </w:r>
          </w:p>
        </w:tc>
      </w:tr>
      <w:tr>
        <w:trPr>
          <w:trHeight w:val="7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организации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121 484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102 400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550 735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3 656 496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1 854 177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579 519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1 222 800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12 294 961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9 402 290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66 379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371 873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89 705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18 055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психоавктивных веществ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1 818 716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3 141 657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780 240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18 228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469 265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37 450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71 872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94 712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117 269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564 521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20 196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1 409 024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30 034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2 892 671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2 892 671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1 164 557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853 176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63 496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184 967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37 125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219 739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88 717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280 225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248 053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32 172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9 152 067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7 637 675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775 049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1 716 808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4 979 781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1 514 392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45 355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1 104 079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344 958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3 662 157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117 946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97 890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1 191 570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28 153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1 112 616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682 614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110 201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180 420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268 788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548 386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161 878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322 807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51 852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40 852</w:t>
            </w:r>
          </w:p>
        </w:tc>
      </w:tr>
      <w:tr>
        <w:trPr>
          <w:trHeight w:val="2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1 069 789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570 500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203 177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6 336 710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6 336 710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4 336 710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5 810 984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28 177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292 561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43 633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206 487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538 597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43 512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195 370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14 074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25 094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106 372</w:t>
            </w:r>
          </w:p>
        </w:tc>
      </w:tr>
      <w:tr>
        <w:trPr>
          <w:trHeight w:val="10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9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87 243</w:t>
            </w:r>
          </w:p>
        </w:tc>
      </w:tr>
      <w:tr>
        <w:trPr>
          <w:trHeight w:val="2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2 235 151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2 175 151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2 652 663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2 652 663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165 608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24 938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23 767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44 034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96 636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56 568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35 068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1 317 943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1 317 943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548 604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616 159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77 071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1 335 603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333 751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333 751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46 165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46 165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441 626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73 251</w:t>
            </w:r>
          </w:p>
        </w:tc>
      </w:tr>
      <w:tr>
        <w:trPr>
          <w:trHeight w:val="4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223 598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123 441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21 336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459 462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459 462</w:t>
            </w:r>
          </w:p>
        </w:tc>
      </w:tr>
      <w:tr>
        <w:trPr>
          <w:trHeight w:val="2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16 317 458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16 317 458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12 731 130</w:t>
            </w:r>
          </w:p>
        </w:tc>
      </w:tr>
      <w:tr>
        <w:trPr>
          <w:trHeight w:val="2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2 396 254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271 609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247 475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670 990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3 081 482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3 772 329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3 166 253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3 166 253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466 253</w:t>
            </w:r>
          </w:p>
        </w:tc>
      </w:tr>
      <w:tr>
        <w:trPr>
          <w:trHeight w:val="4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2 700 000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56"/>
        <w:gridCol w:w="756"/>
        <w:gridCol w:w="757"/>
        <w:gridCol w:w="6760"/>
        <w:gridCol w:w="2791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690 847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690 847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322 795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368 052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68"/>
        <w:gridCol w:w="647"/>
        <w:gridCol w:w="768"/>
        <w:gridCol w:w="6815"/>
        <w:gridCol w:w="2834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1 093 394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1 094 659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1 094 659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1 019 059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1 019 059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598"/>
        <w:gridCol w:w="768"/>
        <w:gridCol w:w="768"/>
        <w:gridCol w:w="6865"/>
        <w:gridCol w:w="2809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"/>
        <w:gridCol w:w="260"/>
        <w:gridCol w:w="233"/>
        <w:gridCol w:w="282"/>
        <w:gridCol w:w="8837"/>
        <w:gridCol w:w="2755"/>
      </w:tblGrid>
      <w:tr>
        <w:trPr>
          <w:trHeight w:val="3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-3 758 224</w:t>
            </w:r>
          </w:p>
        </w:tc>
      </w:tr>
      <w:tr>
        <w:trPr>
          <w:trHeight w:val="52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