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ac38" w14:textId="1bda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2010 года № 29/331 "Об областном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06 декабря 2011 года № 39/449. Зарегистрировано Департаментом юстиции Мангистауской области 09 декабря 2011 года № 2114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2091, опубликовано в газете «Огни Мангистау» от 25 декабря 2010 года № 213)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- 72 191 886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36 092 999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2 320 488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33 776 402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71 685 234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3 078 560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3 772 329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693 769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1 183 394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1 184 659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3 755 302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3 755 302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«54,0» заменить цифрами «62,1»;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«5,9»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«63,6» заменить цифрами «60,8»;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«100,0» заменить цифрами «61,4»;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«53,9» заменить цифрами «61,9»;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«6,0»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«99,7» заменить цифрами «100,0»;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«61,6» заменить цифрами «60,8».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«333 751» заменить цифрами «276 980».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Орак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Ильмуханбетова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2011 г.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38/449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58"/>
        <w:gridCol w:w="758"/>
        <w:gridCol w:w="758"/>
        <w:gridCol w:w="6868"/>
        <w:gridCol w:w="2676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72 191 886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36 092 999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17 183 424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17 183 424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14 987 949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14 987 949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3 921 626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3 920 760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2 320 488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39 805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13 498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10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31 581</w:t>
            </w:r>
          </w:p>
        </w:tc>
      </w:tr>
      <w:tr>
        <w:trPr>
          <w:trHeight w:val="10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31 581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2 248 374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2 248 374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33 776 402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2 527 170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2 527 170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31 249 232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31 249 232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716"/>
        <w:gridCol w:w="651"/>
        <w:gridCol w:w="6975"/>
        <w:gridCol w:w="2870"/>
      </w:tblGrid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71 685 234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1 381 411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1 132 452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280 884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352 881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87 321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98 292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3 096 516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2 938 990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2 509 438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234 785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23 301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157 526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9 598 646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113 969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721 513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721 513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5 043 012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347 728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200 773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243 604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84 642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69 329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1 839 237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819 170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73 726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59 815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121 484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550 735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3 648 896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1 854 177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571 919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1 222 800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12 294 395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9 418 290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1 826 743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3 180 357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780 240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71 872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94 712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117 269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563 239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1 413 579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30 034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2 876 105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2 876 105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1 171 315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853 176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65 496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184 467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218 739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287 852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251 528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9 209 667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7 645 275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775 049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1 716 808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4 979 781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1 564 392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1 059 079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344 958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3 663 143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117 946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1 191 570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1 112 616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682 614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110 201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179 765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268 788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552 386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325 307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1 066 775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203 177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6 336 710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6 336 710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4 336 710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5 781 751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262 859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539 066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195 370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25 094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106 372</w:t>
            </w:r>
          </w:p>
        </w:tc>
      </w:tr>
      <w:tr>
        <w:trPr>
          <w:trHeight w:val="9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87 243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2 235 151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2 175 151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2 652 663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2 652 663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24 938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96 636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56 568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1 312 848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1 312 848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548 604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616 159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71 976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1 278 363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276 980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276 980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441 157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72 782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223 598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123 441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16 358 499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16 358 499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12 731 130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2 396 254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282 533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247 475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701 107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3 078 560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3 772 329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466 253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58"/>
        <w:gridCol w:w="758"/>
        <w:gridCol w:w="758"/>
        <w:gridCol w:w="6916"/>
        <w:gridCol w:w="2628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693 769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693 769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325 717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98"/>
        <w:gridCol w:w="842"/>
        <w:gridCol w:w="7044"/>
        <w:gridCol w:w="2500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1 183 394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1 184 659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1 184 659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17"/>
        <w:gridCol w:w="796"/>
        <w:gridCol w:w="817"/>
        <w:gridCol w:w="6949"/>
        <w:gridCol w:w="253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"/>
        <w:gridCol w:w="255"/>
        <w:gridCol w:w="206"/>
        <w:gridCol w:w="249"/>
        <w:gridCol w:w="9034"/>
        <w:gridCol w:w="2650"/>
      </w:tblGrid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-3 755 302</w:t>
            </w:r>
          </w:p>
        </w:tc>
      </w:tr>
      <w:tr>
        <w:trPr>
          <w:trHeight w:val="525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