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46a9e" w14:textId="7b46a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участков недр, содержащих общераспространенные полезные ископаемые, подлежащих выставлению на конкурс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21 декабря 2011 года N 379. Зарегистрировано Департаментом юстиции Мангистауской области 11 января 2012 года N 2119. Утратило силу постановлением акимата Мангистауской области от 02 апреля 2014 года № 65.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Мангистауской области от 02.04.2014 </w:t>
      </w:r>
      <w:r>
        <w:rPr>
          <w:rFonts w:ascii="Times New Roman"/>
          <w:b w:val="false"/>
          <w:i w:val="false"/>
          <w:color w:val="ff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 "О местном государственном управлении и самоуправлении в Республике Казахстан", от 24 июня 2010 года "О недрах и недропользовании",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участков недр, содержащих обще-распространенные полезные ископаемые, подлежащих выставлению на конкурс (далее – перечень).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земельных отношений Мангистауской области (Оразбаев К.С.) произвести резервирование земель для целей недропользования согласно перечню.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области Паритова Б.З.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Мангистауской областной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инспекции геологии и недропользования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Атчибаев Н.А.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декабря 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 начальника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земельных отношений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Токшаев Б.Р.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декабря 2011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Мангистауской области от 21 декабря 2011 года № 379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Перечень участков недр, содержащих общераспространенные полезные ископаемые, подлежащих выставлению на конкурс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новой редакции постановлением Мангистауского областного акимата от 19.02.2013 </w:t>
      </w:r>
      <w:r>
        <w:rPr>
          <w:rFonts w:ascii="Times New Roman"/>
          <w:b w:val="false"/>
          <w:i w:val="false"/>
          <w:color w:val="ff0000"/>
          <w:sz w:val="28"/>
        </w:rPr>
        <w:t>N 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"/>
        <w:gridCol w:w="4597"/>
        <w:gridCol w:w="886"/>
        <w:gridCol w:w="3033"/>
        <w:gridCol w:w="3033"/>
      </w:tblGrid>
      <w:tr>
        <w:trPr>
          <w:trHeight w:val="30" w:hRule="atLeast"/>
        </w:trPr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Месторождения, наименование обще-распространенных полезных ископаемых, месторасположение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широта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долгота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разведки грунта в районе станции Жетыбай Каракиянского района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43Ү32ө44,43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43Ү32ө46,53өө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43Ү35ө15,84өө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43Ү35ө13,64өө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52Ү07ө59,74өө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52Ү07ө41,94өө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52Ү07ө41,96өө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52Ү07ө59,53өө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разведки песчано - гравийной смеси в 18 - 20 км от села Бейнеу Бейнеуского района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45Ү11ө52,80өө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45Ү12ө02,90өө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45Ү12ө06,00өө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45Ү11ө52,00өө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55Ү06ө11,40өө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55Ү06ө14,00өө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55Ү06ө38,10өө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55Ү06ө44,30өө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разведки грунта, песка и песчано - гравийной смеси в районе села Баянды Мунайлинского района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43Ү53ө41,02өө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43Ү53ө43,87өө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43Ү53ө08,68өө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43Ү53ө02,30өө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51Ү28ө55,44өө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51Ү29ө20,41өө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51Ү29ө42,95өө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51Ү29ө17,80өө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разведки известняка - ракушечника на местности "Таскескен" Мангистауского района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44Ү09ө13,17өө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44Ү09ө03,73өө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44Ү09ө12,81өө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44Ү09ө22,24өө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51Ү40ө44,58өө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51Ү40ө37,79өө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51Ү40ө13,42өө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51Ү40ө20,21өө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добычи строительного камня на месторождении "Шетпинское - 2" Мангистауского района (бывший участок ТОО "Талап Нур")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44Ү09ө16,5өө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44Ү09ө13,5өө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44Ү09ө25,0өө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44Ү09ө22,2өө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52Ү04ө41,2өө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52Ү04ө39,2өө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52Ү04ө19,3өө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52Ү04ө16,6өө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добычи строительного камня на месторождении "Шетпинское - 2" Мангистауского района (бывший участок ТОО "Гибрат Актау")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44Ү09ө43,08өө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44Ү09ө33,39өө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44Ү09ө30,60өө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44Ү09ө40,04өө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52Ү03ө47,17өө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52Ү04ө05,29өө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52Ү04ө02,79өө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52Ү03ө44,87өө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разведки известняка - ракушечника на местности "Абдилла кашкан" Бейнеуского района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44Ү30ө269өө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44Ү30ө232өө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44Ү30ө545өө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44Ү30ө529өө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55Ү32ө860өө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55Ү33ө402өө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55Ү33ө430өө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55Ү32ө887өө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разведки песчано - гравийной смеси, песка и грунта на местности "Жалжан" Тупкараганского района (47 км автодороги Актау - Каламкас)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44Ү00ө13,2135өө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44Ү00ө11,6555өө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43Ү59ө52,2483өө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43Ү59ө52,0448өө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51Ү06ө23,3961өө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51Ү07ө23,5047өө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51Ү07ө25,1736өө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51Ү06ө44,1126өө</w:t>
            </w:r>
          </w:p>
        </w:tc>
      </w:tr>
      <w:tr>
        <w:trPr>
          <w:trHeight w:val="30" w:hRule="atLeast"/>
        </w:trPr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разведки песчано - гравийной смеси, песка и грунта на участках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"Асыл - 1" и "Асыл - 2" Тупкараганского района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45Ү20ө09,0өө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45Ү20ө10,0өө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45Ү20ө06,0өө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45Ү19ө56,0өө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45Ү19ө58,0өө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51Ү43ө48,0өө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51Ү43ө60,0өө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51Ү44ө06,0өө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51Ү44ө07,0өө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51Ү43ө47,0өө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45Ү19ө23,0өө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45Ү19ө17,0өө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45Ү19ө12,0өө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45Ү19ө12,0өө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45Ү19ө18,0өө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51Ү38ө42,0өө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51Ү38ө51,0өө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51Ү38ө46,0өө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51Ү38ө37,0өө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51Ү38ө37,0өө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разведки песчано - гравийной смеси на месторождений "Боздак" Мангистауского района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44Ү10ө17,8542өө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44Ү10ө28,9171өө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44Ү10ө22,8943өө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44Ү10ө11,1441өө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52Ү50ө24,918өө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52Ү50ө50,6345өө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52Ү51ө03,3501өө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52Ү50ө31,263өө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добычи известняка - ракушечника на части Бейнеуского месторождения Бейнеуского района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45Ү09ө01,65өө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45Ү08ө58,26өө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45Ү08ө49,61өө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45Ү08ө50,10өө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45Ү08ө51,40өө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45Ү08ө53,00өө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45Ү08ө59,30өө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55Ү07ө16,90өө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55Ү07ө30,45өө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55Ү07ө27,10өө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55Ү07ө23,40өө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55Ү07ө14,20өө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55Ү07ө05,50өө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55Ү07ө06,90өө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разведки песчано - гравийной смеси на местности "Мунар - Сай" Тупкараганского района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43Ү32ө44,43өө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43Ү32ө46,53өө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43Ү35ө15,84өө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43Ү35ө13,64өө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52Ү07ө59,74өө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52Ү07ө41,94өө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52Ү07ө41,96өө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52Ү07ө59,53өө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добычи известняка - ракушечника на части Жетыбайского месторождения Мангистауского района (бывший участок ТОО "Мангистауинжстрой")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43Ү38ө46,50өө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43Ү38ө46,50өө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43Ү38ө30,45өө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43Ү38ө30,50өө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43Ү38ө32,90өө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43Ү38ө32,56өө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43Ү38ө42,80өө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43Ү38ө43,38өө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52Ү05ө29,80өө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52Ү05ө40,00өө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52Ү05ө39,52өө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52Ү05ө29,22өө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52Ү05ө29,30өө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52Ү05ө24,19өө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52Ү05ө24,20өө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52Ү05ө28,86өө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добычи известняка - ракушечника на части Жетыбайского месторождения Каракиянского района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43Ү38ө49,44өө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43Ү38ө49,81өө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43Ү38ө45,80өө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43Ү38ө39,50өө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43Ү38ө36,71өө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43Ү38ө43,90өө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52Ү06ө51,24өө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52Ү07ө12,50өө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52Ү07ө12,70өө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52Ү07ө16,00өө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52Ү07ө16,02өө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52Ү06ө49,60өө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добычи известняка - ракушечника на части месторождения "Шакырган" Мангистауского района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44Ү05ө03,92өө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44Ү04ө58,80өө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44Ү04ө53,90өө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44Ү04ө50,49өө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44Ү04ө48,10өө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44Ү04ө54,70өө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44Ү05ө01,59өө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52Ү01ө34,54өө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52Ү01ө40,50өө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52Ү01ө46,20өө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52Ү01ө50,34өө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52Ү01ө46,37өө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52Ү01ө38,73өө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52Ү01ө30,52өө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разведки песчано - гравийной смеси на участке "Сегизбай - 1" Мангистауского района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44Ү48ө08,02өө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44Ү48ө13,07ө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44Ү47ө55,7өө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44Ү47ө50,2өө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44Ү47ө51,13өө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53Ү59ө11,32өө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53Ү59ө32,24өө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53Ү59ө42,69өө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53Ү59ө27,79өө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53Ү59ө20,47өө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добычи грунта (суглинка) на месторождения Карьер № 10 и № 10 - А в Бейнеуского района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45Ү47ө05,4өө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45Ү47ө03,8өө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45Ү47ө03,4өө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45Ү47ө01,8өө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45Ү47ө00,3өө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45Ү47ө00,2өө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45Ү47ө00,5өө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45Ү47ө00,0өө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45Ү47ө59,7өө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45Ү46ө55,8өө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45Ү46ө57,1өө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45Ү46ө59,3өө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45Ү46ө59,5өө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45Ү46ө59,3өө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45Ү46ө59,5өө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45Ү47ө00,0өө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45Ү47ө03,0өө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45Ү47ө21,9өө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45Ү47ө16,6өө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45Ү47ө21,5өө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45Ү47ө22,0өө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45Ү47ө21,7өө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45Ү47ө19,4өө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45Ү47ө16,7өө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44Ү47ө16,6өө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45Ү47ө16,1өө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45Ү47ө16,5өө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45Ү47ө17,3өө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45Ү47ө19,0өө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53Ү59ө04,6өө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53Ү59ө08,8өө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53Ү59ө14,2өө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53Ү59ө23,6өө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53Ү59ө43,7өө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53Ү59ө52,8өө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53Ү59ө58,0өө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54Ү00ө09,0өө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54Ү00ө03,3өө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53Ү59ө53,0өө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53Ү59ө37,1өө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53Ү59ө23,0өө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53Ү59ө18,3өө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53Ү59ө13,4өө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53Ү59ө09,6өө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53Ү59ө03,2өө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53Ү59ө02,3өө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53Ү59ө59,5өө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54Ү00ө05,0өө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54Ү00ө13,1өө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54Ү00ө32,8өө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54Ү00ө41,6өө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54Ү00ө43,5өө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54Ү00ө40,2өө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54Ү00ө31,6өө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54Ү00ө22,1өө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54Ү00ө12,6өө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54Ү00ө02,7өө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53Ү59ө58,4өө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добычи песка и песчано - гравийной смеси на месторождении "Ищендыкское № 3" в Бейнеуского района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46Ү01ө25,12өө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46Ү01ө22,08өө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46Ү01ө11,60өө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46Ү01ө04,00 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46Ү00ө59,28өө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46Ү00ө54,80өө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46Ү00ө30,80өө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46Ү00ө16,24өө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46Ү00ө13,36өө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46Ү00ө10,00өө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46Ү00ө10,48өө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46Ү00ө13,52өө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46Ү00ө16,56өө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46Ү00ө24,32өө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46Ү00ө27,04өө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46Ү00ө20,00өө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46Ү00ө14,48өө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46Ү00ө09,60өө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46Ү00ө05,76өө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46Ү00ө05,76өө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46Ү00ө09,28өө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46Ү00ө13,04өө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46Ү00ө37,20өө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46Ү00ө52,56өө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46Ү01ө00,00өө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46Ү01ө18,32өө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46Ү01ө25,28өө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55Ү02ө28,25өө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55Ү02ө30,00өө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55Ү02ө20,59өө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55Ү02ө21,15өө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55Ү02ө18,05өө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55Ү02ө19,66өө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55Ү02ө49,66өө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55Ү03ө07,36өө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55Ү03ө15,29өө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55Ү03ө20,69өө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55Ү03ө59,20өө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55Ү04ө14,60өө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55Ү04ө11,61 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55Ү03ө57,59өө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55Ү03ө59,20өө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55Ү04ө15,52өө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55Ү04ө29,69өө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55Ү04ө27,13өө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55Ү03ө57,82өө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55Ү03ө31,15өө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55Ү03ө12,30өө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55Ү03ө04,14өө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55Ү02ө31,84өө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55Ү02ө15,75өө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55Ү02ө12,76өө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55Ү02ө17,59өө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55Ү02ө23,45өө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разведки песка и песчано - гравийной смеси на местности "Жаман Айракты" Бейнеуского района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44Ү59ө14,7777өө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44Ү59ө48,0889өө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45Ү00ө00,5184өө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45Ү00ө13,9494өө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45Ү00ө17,6944өө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44Ү59ө51,6943өө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44Ү59ө36,536өө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44Ү59ө05,147өө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54Ү16ө59,0413өө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54Ү16ө21,1291өө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54Ү16ө03,6946өө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54Ү15ө49,9319өө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54Ү15ө46,2198өө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54Ү16ө00,1157өө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54Ү16ө14,3645өө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54Ү16ө43,2519өө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разведки песка и песчано - гравийной смеси на местности "Оли колтык" Бейнеуского района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45Ү04ө54,9786өө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45Ү05ө43,6154өө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45Ү05ө07,0826өө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45Ү04ө17,0571өө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54Ү49ө36,0315өө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54Ү50ө28,7679өө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54Ү51ө45,1812өө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54Ү50ө51,5137өө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разведки гипса на местности "Бокты" Каракиянского района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43Ү26ө11,10өө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43Ү26ө07,60өө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43Ү26ө06,60өө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43Ү26ө02,70өө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43Ү26ө02,50өө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43Ү26ө05,70өө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43Ү26ө03,00өө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43Ү26ө10,80өө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43Ү26ө08,00өө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43Ү26ө01,70өө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43Ү25ө57,90өө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43Ү25ө57,90өө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43Ү25ө52,90өө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43Ү25ө53,60өө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43Ү25ө51,60өө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43Ү25ө44,20өө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43Ү25ө40,40өө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43Ү25ө40,10өө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43Ү25ө38,40өө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43Ү25ө36,40өө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43Ү25ө35,00өө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43Ү25ө37,00өө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43Ү25ө33,70өө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43Ү25ө33,00өө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43Ү25ө34,10өө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43Ү25ө35,30өө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43Ү25ө34,80өө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43Ү25ө32,40өө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43Ү25ө29,90өө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43Ү25ө30,80өө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43Ү25ө32,10өө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43Ү25ө31,90өө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43Ү25ө33,40өө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43Ү25ө34,60өө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43Ү25ө33,80өө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43Ү25ө35,40өө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43Ү25ө35,90өө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43Ү25ө37,70өө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43Ү25ө41,10өө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43Ү25ө41,40өө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43Ү25ө41,70өө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43Ү25ө41,60өө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43Ү25ө49,70өө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43Ү26ө01,40өө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43Ү26ө05,40өө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43Ү26ө10,20өө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53Ү51ө15,70өө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53Ү51ө27,70өө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53Ү51ө43,50өө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53Ү51ө49,10өө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53Ү51ө55,50өө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53Ү51ө57,80өө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53Ү52ө10,20өө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53Ү52ө12,20өө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53Ү52ө19,90өө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53Ү52ө17,50өө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53Ү52ө09,80өө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53Ү51ө59,30өө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53Ү52ө00,20өө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53Ү51ө54,60өө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53Ү51ө55,90өө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53Ү51ө54,20өө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53Ү51ө58,60өө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53Ү51ө55,00өө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53Ү51ө54,00өө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53Ү51ө58,30өө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53Ү51ө55,30өө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53Ү51ө50,00өө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53Ү51ө53,00өө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53Ү51ө51,80өө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53Ү51ө48,10өө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53Ү51ө44,70өө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53Ү51ө44,70өө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53Ү51ө48,70өө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53Ү51ө43,00өө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53Ү51ө39,30өө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53Ү51ө38,70өө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53Ү51ө37,50өө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53Ү51ө35,00өө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53Ү51ө34,40өө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53Ү51ө32,60өө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53Ү51ө29,10өө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53Ү51ө29,40өө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53Ү51ө25,30өө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53Ү51ө21,10өө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53Ү51ө26,60ө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53Ү51ө29,10өө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53Ү51ө32,60өө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53Ү51ө29,60өө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53Ү51ө17,20өө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53Ү51ө05,60өө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53Ү51ө06,60өө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разведки песчано - гравийной смеси в районе № 6 разъезд Мангистауского района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44Ү34ө06,72өө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44Ү34ө03,94өө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44Ү33ө52,12өө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44Ү34ө00,62өө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44Ү34ө04,62өө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44Ү33ө58,74өө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44Ү34ө03,36өө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54Ү02ө17,42өө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54Ү02ө23,62өө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54Ү02ө11,95өө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54Ү01ө58,28өө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54Ү02ө03,19өө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54Ү02ө09,94өө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54Ү02ө15,28өө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добычи строительного камня на местности Шетпе Мангистауского района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44Ү08ө07,0411өө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44Ү07ө50,0334өө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44Ү07ө42,6599өө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44Ү08ө00,8079өө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52Ү13ө10,618өө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52Ү13ө58,6448өө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52Ү13ө52,8664өө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52Ү13ө05,1289өө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добычи песчано - гравийной смеси, грунта и песка на участке "Кендерли Северный" Каракиянского района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42Ү53ө06,87өө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42Ү52ө55,89өө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42Ү52ө45,60өө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42Ү52ө28,40өө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42Ү52ө30,20өө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52Ү39ө57,20өө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52Ү40ө23,11өө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52Ү39ө59,90өө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52Ү40ө09,50өө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52Ү39ө48,70өө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