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7218" w14:textId="0a67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2010 года № 38/340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31 января 2011 годы № 39/356. Зарегистрировано Департаментом юстиции Мангистауской области от 18 февраля 2011 года № 11-1-149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28 января 2011 года № 30/367 «О внесении изменений и дополнений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2096 от 3 февраля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№ 38/340 «О городском бюджете на 2011 - 2013 годы» (зарегистрировано в Реестре государственной регистрации нормативных правовых актов за № 11-1-143 от 27 декабря 2010 года, опубликовано в газете «Огни Мангистау» от 30 декабря 2010 года № 215 - 216)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15 073 832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7 944 403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378 088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421 046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6 330 295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15 826 414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767 922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767 922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в 6 абзаце цифру «8,2» заменить цифрой «8,4».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2,3,4 подпункта 1)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5,6,7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«получателям государственных социальных пособий по инвалидности в размере 4,5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возрасту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в случае потери кормильца (на детей) в размере 1,5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«одиноким пенсионерам в размере 3 - х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 подпункта 5) -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вступившим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в тылу, и труженикам тыла, имеющим архивную справку или запись в трудовой книжке о работе не менее 6 - ти месяцев в период с 22 июня 1941 года по 9 мая 1945 года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 (кроме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признававшимся инвалидами в результате общего заболевания, трудового увечья и других причин (за исключением противоправных), которые не вступили в другой брак, участникам ликвидации Чернобыльской АЭС в 1988-1989 годах)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Чернобыльской АЭС в 1988-1989 годы в размере 20 000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8 дополнить абзацы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«персональным пенсионерам республиканского значения в размере 60 -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36 - ти месячным расчетным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10 - ти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10, 11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2,3,4 подпункта 6)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3 - 1, 3 - 2, 3 - 3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«3 - 1. Учесть, что в городском бюджете на 2011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154 499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32 776 тысяч тенге – на оснащение оборудованием кабинетов химии,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физики и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34 609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42 183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 тысяч тенге – на реализацию мер социальной поддержки специалистов социальной сферы сельских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«3 - 2. Учесть, что в городском бюджете на 2011 год предусматриваются целевые трансферты на развитие из республиканского бюджета на реализацию местных инвестиционных проектов в общей сумме 5 032 655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«3 - 3. Учесть, что в городском бюджете на 2011 год предусматриваются целевые трансферты на реализацию Государственной программы жилищного строительства в Республике Казахстан на 2008-2010 годы в сумме 995 000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«10 000» заменить цифрой «98 059».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января 2011 года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39/356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47"/>
        <w:gridCol w:w="644"/>
        <w:gridCol w:w="7837"/>
        <w:gridCol w:w="28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15 073 832
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7 944 403
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2 594 351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2 594 351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1 057 515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1 057 515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3 274 946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1 695 043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1 045 706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534 012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242 323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172 127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378 088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13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421 046
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89 186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89 186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331 860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6 330 295
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6 330 295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51"/>
        <w:gridCol w:w="828"/>
        <w:gridCol w:w="7638"/>
        <w:gridCol w:w="281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15 826 414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208 358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113 579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40 040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15 707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17 613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6 180 552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6 104 788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3 880 543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1 424 357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603 824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280 653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6 797 824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5 541 965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1 001 678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3 103 679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1 196 622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  в рамках реализации стратегии региональной занятости и переподготовки кадров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213 218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1 231 850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257 085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211 638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169 014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26 559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  систему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1 111 513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  специалистов социальной сферы  сельских населнных пунктов  за счет целевого трансферта  из республиканского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22 875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 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250 592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129 531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  автомобильных дорог районного значения, улиц городов и населенных пунктов в рамках реализации региональной занятости переподготовки кадров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  промышленности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  обоснования местных бюджетных инвестиционных проектов и концессионных проектов и проведение экспертизы, консультативное сопровождение концессионных проектов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-767 922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39/356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2011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63"/>
        <w:gridCol w:w="946"/>
        <w:gridCol w:w="100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