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4ec46" w14:textId="764e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от 18 февраля 2011 года № 157. Зарегистрировано Департаментом юстиции Мангистауской области 25 марта 2011 года № 11-1-152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государственной молодежной политике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июля 2004 года и с целью расширения возможностей трудоустройства безработной молодежи - выпускников высших учебных заведений, колледжей и профессиональных лицеев и приобретения ими практического опыта, знаний, умений и навыков,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«Актауский городской отдел занятости и социальных программ (далее - уполномоченный орган) организовать на предприятиях, организациях и учреждениях (далее - работодатель) молодежную практику для трудоустройства молодежи из числа выпускников высших учебных заведений, колледжей и профессиональных лицеев.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работодателей организующих молодежную практику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Уполномоченному органу провести подбор безработной молодежи закончивших учебные заведения и при подборе учитывать следующие критерии: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молодежь, зарегистрированная в уполномоченном органе в качестве безработного;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момент подбора отсутствие подходящей работы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Условия труда определяются трудовым договором, заключенным между работодателем и безработным, проходящим молодежную практику, в соответствии с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Срок занятости безработной молодежи шесть месяцев и месячная заработная плата составляет двадцать шесть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изменением, внесенным постановлением Актауского городского акимата от 08.06.2011 </w:t>
      </w:r>
      <w:r>
        <w:rPr>
          <w:rFonts w:ascii="Times New Roman"/>
          <w:b w:val="false"/>
          <w:i w:val="false"/>
          <w:color w:val="000000"/>
          <w:sz w:val="28"/>
        </w:rPr>
        <w:t>№ 630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Молодежная практика финансируется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города Елтизарова Р.Т.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истечению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 О. Казахбаев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ГУ «Актауский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Айтбатырова К.М.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февраля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ГУ «Актауский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Ким А.Н.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фераля 2011 год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Актау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2011 г. № 157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предприятий, организаций и учреждений организующих молодежную практику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3025"/>
        <w:gridCol w:w="1613"/>
        <w:gridCol w:w="1415"/>
        <w:gridCol w:w="1339"/>
        <w:gridCol w:w="2083"/>
        <w:gridCol w:w="2636"/>
      </w:tblGrid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предприятий, организаций и  учреждений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век)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виды,объе-мы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финансирова-ния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коммунальное предприятие  "Актауское управление электрических сетей"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  бюджет</w:t>
            </w:r>
          </w:p>
        </w:tc>
      </w:tr>
      <w:tr>
        <w:trPr>
          <w:trHeight w:val="5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коммунальное предприятие  "Редакция газеты "Актау акпарат"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  бюджет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коммунальное казенное предприятие  "Мангистау-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областная больница"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  бюджет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" Управление земельных отношений Мангистауской области"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  бюджет</w:t>
            </w:r>
          </w:p>
        </w:tc>
      </w:tr>
      <w:tr>
        <w:trPr>
          <w:trHeight w:val="6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"Управление государствен-ного архитектурно-строительного контроля Мангистауской области"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  бюджет</w:t>
            </w:r>
          </w:p>
        </w:tc>
      </w:tr>
      <w:tr>
        <w:trPr>
          <w:trHeight w:val="6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"Мангистау-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  областной детский психоневроло-гический дом- интернат"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  бюджет</w:t>
            </w:r>
          </w:p>
        </w:tc>
      </w:tr>
      <w:tr>
        <w:trPr>
          <w:trHeight w:val="4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"Центр  обслуживания населения Мангистауской области"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  бюджет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областной филиал общественного объединения "Народно-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демократичес-кая партия "Нур Отан"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  бюджет</w:t>
            </w:r>
          </w:p>
        </w:tc>
      </w:tr>
      <w:tr>
        <w:trPr>
          <w:trHeight w:val="4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"Департамент юстиции Мангистауской области"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  бюджет</w:t>
            </w:r>
          </w:p>
        </w:tc>
      </w:tr>
      <w:tr>
        <w:trPr>
          <w:trHeight w:val="4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Дочернее государствен-ное предприятие "Вычислитель-ный центр по статистике "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  бюджет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"Актауский городской отдел занятости и социальных программ"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  бюджет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"Департамент  по защите прав детей Мангистауской области"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  бюджет</w:t>
            </w:r>
          </w:p>
        </w:tc>
      </w:tr>
      <w:tr>
        <w:trPr>
          <w:trHeight w:val="7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учреждение" Суд № 2 города Актау Мангистауской области"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  бюджет</w:t>
            </w:r>
          </w:p>
        </w:tc>
      </w:tr>
      <w:tr>
        <w:trPr>
          <w:trHeight w:val="9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"Межрегио-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инспекция агентства  Республики Казахстан по защите конкуренции (антимоно-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польное агентство)по  Атырауской и Мангистауской областям "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  бюджет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"Мангистау-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областная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ственная лаборатория судебной экспертизы"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  бюджет</w:t>
            </w:r>
          </w:p>
        </w:tc>
      </w:tr>
      <w:tr>
        <w:trPr>
          <w:trHeight w:val="5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"Департамент по исполнению судебных актов Мангистауской области"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  бюджет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"Налоговый департамент по Мангистауской области"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  бюджет</w:t>
            </w:r>
          </w:p>
        </w:tc>
      </w:tr>
      <w:tr>
        <w:trPr>
          <w:trHeight w:val="5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"Управление  внутренней политики  Мангистауской области"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  бюджет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"Актауский городской отдел внутренней политики"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  бюджет</w:t>
            </w:r>
          </w:p>
        </w:tc>
      </w:tr>
      <w:tr>
        <w:trPr>
          <w:trHeight w:val="5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"Актауский городской отдел архитектуры и градостроительства"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  бюджет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"Актауский центр социальной адаптации"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  бюджет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"Управление  природных ресурсов и регулирования природаполь-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 Мангистауской области"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  бюджет</w:t>
            </w:r>
          </w:p>
        </w:tc>
      </w:tr>
      <w:tr>
        <w:trPr>
          <w:trHeight w:val="6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"Управление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и промышленнос-ти Мангистауской области"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  бюджет</w:t>
            </w:r>
          </w:p>
        </w:tc>
      </w:tr>
      <w:tr>
        <w:trPr>
          <w:trHeight w:val="5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"Мангистау-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областной филиал Государствен-ного центра по выплате пенсии"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  бюджет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"Управление финансов Мангистауской области"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  бюджет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"Аппарат акима города Актау"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  бюджет</w:t>
            </w:r>
          </w:p>
        </w:tc>
      </w:tr>
      <w:tr>
        <w:trPr>
          <w:trHeight w:val="6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"Специализи-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межрайонный экономический суд Мангистауской области"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  бюджет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"Актауский городской отдел экономики и бюджетного планирования"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  бюджет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"Актауский городской отдел финансов"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  бюджет</w:t>
            </w:r>
          </w:p>
        </w:tc>
      </w:tr>
      <w:tr>
        <w:trPr>
          <w:trHeight w:val="8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"Актауский городской 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пассажирских транспорта и автомобильных дорог"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  бюджет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"Аппарат Актауского городского маслихата"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 дого-вора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  бюджет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