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e12c" w14:textId="f88e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28 мая 2007 года № 37/323 "О назначении и оказании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27 апреля 2011 года № 42/386. Зарегистрировано Департаментом юстиции Мангистауской области 27 мая 2011 года № 11-1-155. Утратило силу решением Актауского городского маслихата Мангистауской области от 12 декабря 2013 года № 16/155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Актауского городского маслихата Мангистауской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№ 95-IV «Бюджетный кодекс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№ 267 «О праздниках в Республике Казахстан»,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28 мая 2007 года № 37/323 «О назначении и оказании социальных выплат отдельным категориям граждан» (зарегистрировано в Реестре государственной регистрации нормативных правовых актов за № 11-1-57, опубликовано в газете «Огни Мангистау» от 14 июля 2007 года № 127)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слова «со статьей 53 Бюджетного кодекса» заменить словами «со статьей 56 Бюджетного кодекса Республики Казахстан от 4 декабря 2008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 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Е.Космаганбетов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2011 года № 42/386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граждан, имеющих права на социальные выплаты в честь государственных праздников Республики Казахстан и знаменательных дат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2346"/>
        <w:gridCol w:w="5220"/>
        <w:gridCol w:w="2019"/>
        <w:gridCol w:w="2163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 государ-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 венных праздни-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ков и знамена-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тельных дат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граждан, имеющих права на социальные выплаты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со-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циальных выплат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дичность выплат
</w:t>
            </w:r>
          </w:p>
        </w:tc>
      </w:tr>
      <w:tr>
        <w:trPr>
          <w:trHeight w:val="5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Победы (9 мая)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тысяч 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приравненные по льготам и гарантиям к инвалидам Великой Отечественной войны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48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приравненные по льготам и гарантиям к участникам Великой Отечественной войны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111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погибших воинов в годы Великой Отечественной войны и не вступившие в повторный брак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тысяч 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279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труженикам тыла, имеющие архивную справку или запись в трудовой книжке о работе не менее 6-ти месяцев в период с 22 июня 1941 года по 9 мая 1945 года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тысяч 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18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категории лиц, приравненных по льготам и гарантиям к участникам войны, (кроме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признавшихся инвалидами в результате общего заболевания, трудового увечья и других причин (за исключением противоправных), которые не вступали в другой брак, участников ликвидации последствий катастрофы на Чернобыльской АЭС в 1988-1989 годах)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тысяч 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5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 на Чернобыльской АЭС в 1988-1989 годах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тысяч 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72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 Дню Конституции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государственного социального пособия по утере кормильца (на детей)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показате-лей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13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пенсионеры Республиканского значения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месячных расчетных показате-лей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22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пенсионеры областного значения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месячных расчетных показате-лей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72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Почетные граждане города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месячных расчетных показате-лей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</w:p>
        </w:tc>
      </w:tr>
      <w:tr>
        <w:trPr>
          <w:trHeight w:val="15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инвалидов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получатели специального государственного пособия и дети-инвалиды до 16 лет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показате-лей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 (октябрь)</w:t>
            </w:r>
          </w:p>
        </w:tc>
      </w:tr>
      <w:tr>
        <w:trPr>
          <w:trHeight w:val="151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пожилых людей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пенсионеры, старше 70-ти лет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показате-лей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(октябрь)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