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2c6fb" w14:textId="d92c6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для всех налогоплательщиков, осуществляющих деятельность в городе Актау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от 27 апреля 2011 года № 42/385. Зарегистрировано Департаментом юстиции Мангистауской области 03 мая 2011 года № 11-1-156. Утратило силу решением маслихата города Актау Мангистауской области от 19 мая 2020 года № 31/358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Актау Мангистауской области от 19.05.2020 </w:t>
      </w:r>
      <w:r>
        <w:rPr>
          <w:rFonts w:ascii="Times New Roman"/>
          <w:b w:val="false"/>
          <w:i w:val="false"/>
          <w:color w:val="ff0000"/>
          <w:sz w:val="28"/>
        </w:rPr>
        <w:t>№ 31/358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 и распространяется на правоотношения возникшие, с 1 января 2020 года).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Сноска. Заголовок изложен в новой редакции на государственном языке, текст на русском языке не меняется в соответствии с решением Актауского городского маслихата  Мангистауской области от 26.02.2019 № 23/252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546 Кодекса Республики Казахстан от 25 декабря 2017 года "О налогах и других обязательных платежах в бюджет (Налоговый кодекс)" Актауский городской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Преамбула в редакции решения Актауского городского маслихата Мангистауской области от 26.02.2019 № 23/252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единые ставки фиксированного налога для всех налогоплательщиков, осуществляющих деятельность в городе Актау, согласно приложению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внесено изменение на государственном языке, текст на русском языке не меняется, в соответствии с  решением Актауского городского маслихата Мангистауской области от 26.02.2019 № 23/252 (вводится в действие по истечении десяти календарных дней после дня его первого официального опубликования).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Е.Космаганбетов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Ж.Матаев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"Актауский городской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предпринимательства"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Ержанов А.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апреля 2011 года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начальника Налогового департамента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Мангистауской области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Улыкбанов Б.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апреля 2011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апреля 2011 года № 42/385</w:t>
            </w:r>
            <w:r>
              <w:br/>
            </w:r>
          </w:p>
        </w:tc>
      </w:tr>
    </w:tbl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ставки фиксированного налога для всех налогоплательщиков, осуществляющих деятельность в городе Актау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Приложение с изменениями, внесенными решением Актауского городского маслихата Мангистауской области от 26.02.2019 № 23/252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6143"/>
        <w:gridCol w:w="1441"/>
        <w:gridCol w:w="3589"/>
      </w:tblGrid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объекта налогообложения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налогообложения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Размер ставки в месяц, (месячных расчетных показателей)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каждый игровой автомат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каждый игровой автомат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каждый компьютер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каждую дорожку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каждый карт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каждый стол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Обменный пункт уполномоченной организации, расположенный в населенном пункте, за исключением городов Астана и Алматы и специальной зоны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каждый обменный пункт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