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27a4" w14:textId="f312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временных торговых точек по реализации плодоовощной и бахчевой продукции в специально отведенных местах на территории города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Актауского городского акимата от 01 июня 2011 года № 605. Зарегистрировано Департаментом юстиции Мангистауской области 30 июня 2011 года № 11-1-157. Утратило силу постановлением Актауского городского акимата от 11 мая 2012 года № 263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Актауского городского акимата от 11.05.2012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Земельным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№ 442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№ 544 от 12 апреля 2004 года “О регулировании торговой деятельности”,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№ 148 от 23 января 2001 года “О местном государственном управлении и самоуправлении в Республике Казахстан” и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592 от 10 июля 2007 года “О мерах по насыщению внутреннего рынка Республики Казахстан плодоовощной продукцией”, акимат города Актау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Определить временные торговые точки по реализации плодоовощной и бахчевой продукции в специально отведенных местах на территории города Актау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Государственному учреждению “Актауский городской отдел предпринимательства” (Ержанов А.Ш.) принять необходимые меры для реализации продовольственной продукции сезонного характера, организовать необходимую разъяснительную работу среди предпринимателей, способствующую увеличению поставок и расширению доступа плодоовощной продукции на местные рынки и торговые площадки.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Актау № 504 от 12 мая 2010 года “Об определении временных торговых точек по реализации плодоовощной и бахчевой продукции в специально отведенных местах на территории города Актау” (зарегистрировано в Реестре государственной регистрации нормативных правовых актов за № 11-1-133, опубликовано в газете “Огни Мангистау” № 91 - 92 от 27 мая 2010 года)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Контроль за исполнением настоящего постановления возложить на заместителя акима города Молдагулова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 Казахбаев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“Актауский городской отдел предпринимательства”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Ержанов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июня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“СОГЛАСОВАНО”: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дорожной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“Управление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внутренних дел Мангистауской области”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Нсанбаев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июня 2011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июня 2011 года № 605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временных торговых точек по реализации</w:t>
      </w:r>
      <w:r>
        <w:br/>
      </w:r>
      <w:r>
        <w:rPr>
          <w:rFonts w:ascii="Times New Roman"/>
          <w:b/>
          <w:i w:val="false"/>
          <w:color w:val="000000"/>
        </w:rPr>
        <w:t>
плодоовощной и бахчевой продукции в специально</w:t>
      </w:r>
      <w:r>
        <w:br/>
      </w:r>
      <w:r>
        <w:rPr>
          <w:rFonts w:ascii="Times New Roman"/>
          <w:b/>
          <w:i w:val="false"/>
          <w:color w:val="000000"/>
        </w:rPr>
        <w:t>
отведенных местах на территории города Актау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5840"/>
        <w:gridCol w:w="3729"/>
        <w:gridCol w:w="2389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 торговых точек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торговых точек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торговых точек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микрорайон, напротив Тойота Центр Актау по дороге к гостинице “Рахат”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транспортных средств и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микрорайон, возле дома № 152 за автобусной остановкой 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микрорайон, возле дома № 146 а 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 микрорайон, между домами № 10 и 11 со стороны товарищества с ограниченной ответственностью “Гурман”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возле дома № 60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микрорайон, возле дома № 32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микрорайон, возле дома № 33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микрорайон, сбоку дома № 14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микрорайон, возле дома № 20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микрорайон, возле дома № 28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микрорайон, перед магазином “Сауле”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микрорайон, между домами № 4 и 30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микрорайон, между домами № 8 и 9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микрорайон, между домами № 14 и 15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микрорайон, между домами № 16 и 18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микрорайон, возле дома № 20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микрорайон, возле дома № 5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микрорайон, между домами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и 24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микрорайон, возле дома № 55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микрорайон, возле дома № 20 со стороны дома № 17 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микрорайон, возле дома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(перед торговым центром “Волна”)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микрорайон, на площадке между домами № 1 и 2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микрорайон, между домами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 и 23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микрорайон, возле дома № 10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микрорайон, перед домом № 45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микрорайон, между домами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 и 30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микрорайон, возле дома № 19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микрорайон, сбоку дома № 1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микрорайон, возле дома № 15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микрорайон, возле дома № 31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микрорайон, возле дома № 27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микрорайон, возле дома № 15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микрорайон, между домами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и 23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микрорайон, сбоку дома № 31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 микрорайон, между домами № 3 и 4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микрорайон, возле дома № 27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микрорайон, сбоку дома № 15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“Толкын”, напротив рынка “Магаш”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ТЭЦ-2 (завод МАЭК-Казатомпром) до поворота на базы отдыха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микрорайон, в районе пляжа “Манила”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гаражно-строительного кооператива “Электрик”, напротив автогазозаправочной станции “Атбұлақ”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завода “Химико-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горнометаллургический комбинат” до железнодорожного переезда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рынка по продаже автомобилей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