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a4f4" w14:textId="abca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на договорной основе и определении мест для размещения агитационных печатных материалов на территории города Актау для встреч кандидатов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от 25 ноября 2011 года № 1510. Зарегистрировано Департаментом юстиции Мангистауской области 12 декабря 2011 года № 11-1-167. Утратило силу постановлением акимата города Актау Мангистауской области от 11 декабря 2017 года № 2438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Актау Мангистауской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2438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28 Конституционного Закона Республики Казахстан от 28 сентября 1995 года № 2464 "О выборах в Республике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всем кандидатам на договорной основе помещение для проведения встреч с избирателями по городу Актау,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места для размещения агитационных печатных материалов на территории города Актау,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Актау № 205 от 01 марта 2011 года "Об определении помещений для проведения встреч с избирателями и мест для размещения агитационных печатных материалов на территории города Актау" (зарегистрировано в Реестре государственной регистрации нормативных правовых актов за № 11-1-150, опубликовано в газете "Ақтау ақпарат" № 9 от 02 марта 2011 года) считать утратившим силу.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ностоящего постановления возложить на заместителя акима города Актау Р.Т. Елтизарова.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акима города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Молдагулов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2011 года № 1510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предоставленных всем кандидатам на договорной основе помещение для проведения встреч с избирателями по городу Актау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8"/>
        <w:gridCol w:w="9792"/>
      </w:tblGrid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городов и населенных пунктов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проведения встреч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Культурно – досуговый комплекс имени Абая 2. Площадь "Астана"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Областная филармония имени М. Ускинбаева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Областной музыкальный драматический театр имени Н. Жанторина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Областной молодежный центр "Жастар"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2011 года № 1510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мест для размещения агитационных печатных материалов на территории города Актау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11100"/>
      </w:tblGrid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города и населенного пункта</w:t>
            </w:r>
          </w:p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размещения</w:t>
            </w:r>
          </w:p>
        </w:tc>
      </w:tr>
      <w:tr>
        <w:trPr>
          <w:trHeight w:val="30" w:hRule="atLeast"/>
        </w:trPr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микрорайон, билбордная конструкция расположенная рядом с торговым центром "Астана", (№ 17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микрорайон, напротив дома № 19 (№ 18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микрорайон, напротив памятника Ж. Мынбаева (№ 20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 возле магазина "Рибок" (№ 29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микрорайон, возле остановки напротив городской поликлиники (№ 22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микрорайон, напротив дома № 12 (№ 21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микрорайон, площадь "Ынтымак", напротив бизнес центра "Звезда Актау" (№ 36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микрорайон, возле здания "Казахтелеком" (№ 5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микрорайон, напротив дома "Тамшалы" (№ 56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микрорайон, напротив мечети (№ 72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микрорайон, перед торговым центром "Достык" (№ 46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микрорайон, перед торгово-развлекательным комплексом "Актау" (№ 40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микрорайон, напротив Желтого рынка (№ 52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"Асар-С", напротив заправочной станции "Айби" (№ 13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микрорайон, 8 дом, напротив здания "Дом быта" (№ 7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микрорайон, перед зданием областного научно-методического центра (1 тумба)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микрорайон, остановка у Мангистауского гуманитарного колледжа (1 тумба)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микрорайон, остановка у дома № 20 (1 тумба)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микрорайон, возле здания "Прикаспийское управление строительства" (1 тумба)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микрорайон, возле здания "Кустарно- вычислительный центр" (1 тумба)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микрорайон, остановка у торгового центра "Юность" (1 тумба)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микрорайон, остановка у торгового центра "Достык" (1 тумба)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микрорайон, возле здания спортивного комплекса "Жас канат" (1 тумба)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микрорайон, возле здания областной филармонии (1 тумба)</w:t>
            </w:r>
          </w:p>
        </w:tc>
      </w:tr>
      <w:tr>
        <w:trPr>
          <w:trHeight w:val="30" w:hRule="atLeast"/>
        </w:trPr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в аэропорт (№ 28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в аэропорт (№ 26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торгового центра "Достык" (№ 13-200-027-206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микрорайон перед 22 домом (№ 13-200-011-268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микрорайон, перед областным музыкальным драматическим театром имени Н. Жанторина (№ 13-200-008-232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микрорайон, перед зданием "Казахский научно- исследовательский проектный институт нефти и газа" (№ 13-200-008-229 щит)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микрорайон, возле "Тойота центр" (№ 17 щит)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Умирзак</w:t>
            </w:r>
          </w:p>
        </w:tc>
        <w:tc>
          <w:tcPr>
            <w:tcW w:w="1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остановках центральных улиц Монтажное управление-3, жилых массивов "Рауан" и "Приморский", Приозерный-1, Приозерный-2, Приозерный-3.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